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9BAD8" w14:textId="71653E70" w:rsidR="000E59DA" w:rsidRPr="00B9794B" w:rsidRDefault="00360872">
      <w:pPr>
        <w:rPr>
          <w:rFonts w:cstheme="minorHAnsi"/>
        </w:rPr>
      </w:pPr>
      <w:r>
        <w:rPr>
          <w:noProof/>
        </w:rPr>
        <w:drawing>
          <wp:inline distT="0" distB="0" distL="0" distR="0" wp14:anchorId="388B1A2C" wp14:editId="0872B2B1">
            <wp:extent cx="1802916" cy="982133"/>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1802916" cy="982133"/>
                    </a:xfrm>
                    <a:prstGeom prst="rect">
                      <a:avLst/>
                    </a:prstGeom>
                  </pic:spPr>
                </pic:pic>
              </a:graphicData>
            </a:graphic>
          </wp:inline>
        </w:drawing>
      </w:r>
    </w:p>
    <w:p w14:paraId="63D08D2A" w14:textId="2E311903" w:rsidR="00E00FDC" w:rsidRPr="003905B9" w:rsidRDefault="00E00FDC" w:rsidP="0872B2B1">
      <w:pPr>
        <w:pStyle w:val="paragraph"/>
        <w:spacing w:before="0" w:beforeAutospacing="0" w:after="0" w:afterAutospacing="0"/>
        <w:textAlignment w:val="baseline"/>
        <w:rPr>
          <w:rStyle w:val="eop"/>
          <w:rFonts w:ascii="Calibri Light" w:eastAsia="Calibri Light" w:hAnsi="Calibri Light" w:cs="Calibri Light"/>
          <w:sz w:val="20"/>
          <w:szCs w:val="20"/>
        </w:rPr>
      </w:pPr>
      <w:r w:rsidRPr="0872B2B1">
        <w:rPr>
          <w:rStyle w:val="normaltextrun"/>
          <w:rFonts w:ascii="Calibri Light" w:eastAsia="Calibri Light" w:hAnsi="Calibri Light" w:cs="Calibri Light"/>
          <w:sz w:val="20"/>
          <w:szCs w:val="20"/>
        </w:rPr>
        <w:t>Dommelen</w:t>
      </w:r>
      <w:r w:rsidR="4BF70505" w:rsidRPr="0872B2B1">
        <w:rPr>
          <w:rStyle w:val="normaltextrun"/>
          <w:rFonts w:ascii="Calibri Light" w:eastAsia="Calibri Light" w:hAnsi="Calibri Light" w:cs="Calibri Light"/>
          <w:sz w:val="20"/>
          <w:szCs w:val="20"/>
        </w:rPr>
        <w:t>,</w:t>
      </w:r>
      <w:r w:rsidRPr="0872B2B1">
        <w:rPr>
          <w:rStyle w:val="normaltextrun"/>
          <w:rFonts w:ascii="Calibri Light" w:eastAsia="Calibri Light" w:hAnsi="Calibri Light" w:cs="Calibri Light"/>
          <w:sz w:val="20"/>
          <w:szCs w:val="20"/>
        </w:rPr>
        <w:t xml:space="preserve"> 19 januari 2021</w:t>
      </w:r>
    </w:p>
    <w:p w14:paraId="52C47480" w14:textId="77777777" w:rsidR="00E00FDC" w:rsidRPr="003905B9" w:rsidRDefault="00E00FDC" w:rsidP="0872B2B1">
      <w:pPr>
        <w:pStyle w:val="paragraph"/>
        <w:spacing w:before="0" w:beforeAutospacing="0" w:after="0" w:afterAutospacing="0"/>
        <w:textAlignment w:val="baseline"/>
        <w:rPr>
          <w:rFonts w:ascii="Calibri Light" w:eastAsia="Calibri Light" w:hAnsi="Calibri Light" w:cs="Calibri Light"/>
          <w:sz w:val="20"/>
          <w:szCs w:val="20"/>
        </w:rPr>
      </w:pPr>
      <w:r w:rsidRPr="0872B2B1">
        <w:rPr>
          <w:rStyle w:val="eop"/>
          <w:rFonts w:ascii="Calibri Light" w:eastAsia="Calibri Light" w:hAnsi="Calibri Light" w:cs="Calibri Light"/>
          <w:sz w:val="20"/>
          <w:szCs w:val="20"/>
        </w:rPr>
        <w:t> </w:t>
      </w:r>
    </w:p>
    <w:p w14:paraId="55B63016" w14:textId="3D0F2A25" w:rsidR="00E00FDC" w:rsidRPr="003905B9" w:rsidRDefault="00E00FDC" w:rsidP="0872B2B1">
      <w:pPr>
        <w:pStyle w:val="paragraph"/>
        <w:spacing w:before="0" w:beforeAutospacing="0" w:after="0" w:afterAutospacing="0"/>
        <w:textAlignment w:val="baseline"/>
        <w:rPr>
          <w:rFonts w:ascii="Calibri Light" w:eastAsia="Calibri Light" w:hAnsi="Calibri Light" w:cs="Calibri Light"/>
          <w:sz w:val="20"/>
          <w:szCs w:val="20"/>
        </w:rPr>
      </w:pPr>
      <w:r w:rsidRPr="0872B2B1">
        <w:rPr>
          <w:rStyle w:val="normaltextrun"/>
          <w:rFonts w:ascii="Calibri Light" w:eastAsia="Calibri Light" w:hAnsi="Calibri Light" w:cs="Calibri Light"/>
          <w:sz w:val="20"/>
          <w:szCs w:val="20"/>
        </w:rPr>
        <w:t>Betreft: Vragenlijst afstandsonderwijs periode januari 2021</w:t>
      </w:r>
      <w:r w:rsidR="00DA0F26" w:rsidRPr="0872B2B1">
        <w:rPr>
          <w:rStyle w:val="eop"/>
          <w:rFonts w:ascii="Calibri Light" w:eastAsia="Calibri Light" w:hAnsi="Calibri Light" w:cs="Calibri Light"/>
          <w:sz w:val="20"/>
          <w:szCs w:val="20"/>
        </w:rPr>
        <w:t xml:space="preserve">, materiaal ophalen, </w:t>
      </w:r>
      <w:r w:rsidR="70B8D8AC" w:rsidRPr="0872B2B1">
        <w:rPr>
          <w:rStyle w:val="eop"/>
          <w:rFonts w:ascii="Calibri Light" w:eastAsia="Calibri Light" w:hAnsi="Calibri Light" w:cs="Calibri Light"/>
          <w:sz w:val="20"/>
          <w:szCs w:val="20"/>
        </w:rPr>
        <w:t xml:space="preserve">rapportgesprekken en </w:t>
      </w:r>
      <w:r w:rsidR="003905B9" w:rsidRPr="0872B2B1">
        <w:rPr>
          <w:rStyle w:val="eop"/>
          <w:rFonts w:ascii="Calibri Light" w:eastAsia="Calibri Light" w:hAnsi="Calibri Light" w:cs="Calibri Light"/>
          <w:sz w:val="20"/>
          <w:szCs w:val="20"/>
        </w:rPr>
        <w:t>noodopvang</w:t>
      </w:r>
    </w:p>
    <w:p w14:paraId="495F90D0" w14:textId="77777777" w:rsidR="00E00FDC" w:rsidRPr="003905B9" w:rsidRDefault="00E00FDC" w:rsidP="0872B2B1">
      <w:pPr>
        <w:pStyle w:val="paragraph"/>
        <w:spacing w:before="0" w:beforeAutospacing="0" w:after="0" w:afterAutospacing="0"/>
        <w:textAlignment w:val="baseline"/>
        <w:rPr>
          <w:rFonts w:ascii="Calibri Light" w:eastAsia="Calibri Light" w:hAnsi="Calibri Light" w:cs="Calibri Light"/>
          <w:sz w:val="20"/>
          <w:szCs w:val="20"/>
        </w:rPr>
      </w:pPr>
      <w:r w:rsidRPr="0872B2B1">
        <w:rPr>
          <w:rStyle w:val="eop"/>
          <w:rFonts w:ascii="Calibri Light" w:eastAsia="Calibri Light" w:hAnsi="Calibri Light" w:cs="Calibri Light"/>
          <w:sz w:val="20"/>
          <w:szCs w:val="20"/>
        </w:rPr>
        <w:t> </w:t>
      </w:r>
    </w:p>
    <w:p w14:paraId="724346B6" w14:textId="77777777" w:rsidR="00E00FDC" w:rsidRPr="003905B9" w:rsidRDefault="00E00FDC" w:rsidP="0872B2B1">
      <w:pPr>
        <w:pStyle w:val="paragraph"/>
        <w:spacing w:before="0" w:beforeAutospacing="0" w:after="0" w:afterAutospacing="0"/>
        <w:textAlignment w:val="baseline"/>
        <w:rPr>
          <w:rFonts w:ascii="Calibri Light" w:eastAsia="Calibri Light" w:hAnsi="Calibri Light" w:cs="Calibri Light"/>
          <w:sz w:val="20"/>
          <w:szCs w:val="20"/>
        </w:rPr>
      </w:pPr>
      <w:r w:rsidRPr="0872B2B1">
        <w:rPr>
          <w:rStyle w:val="normaltextrun"/>
          <w:rFonts w:ascii="Calibri Light" w:eastAsia="Calibri Light" w:hAnsi="Calibri Light" w:cs="Calibri Light"/>
          <w:sz w:val="20"/>
          <w:szCs w:val="20"/>
        </w:rPr>
        <w:t>Beste ouder/ verzorger,</w:t>
      </w:r>
      <w:r w:rsidRPr="0872B2B1">
        <w:rPr>
          <w:rStyle w:val="eop"/>
          <w:rFonts w:ascii="Calibri Light" w:eastAsia="Calibri Light" w:hAnsi="Calibri Light" w:cs="Calibri Light"/>
          <w:sz w:val="20"/>
          <w:szCs w:val="20"/>
        </w:rPr>
        <w:t> </w:t>
      </w:r>
    </w:p>
    <w:p w14:paraId="19FCBB71" w14:textId="77777777" w:rsidR="00E00FDC" w:rsidRPr="003905B9" w:rsidRDefault="00E00FDC" w:rsidP="0872B2B1">
      <w:pPr>
        <w:pStyle w:val="paragraph"/>
        <w:spacing w:before="0" w:beforeAutospacing="0" w:after="0" w:afterAutospacing="0"/>
        <w:textAlignment w:val="baseline"/>
        <w:rPr>
          <w:rFonts w:ascii="Calibri Light" w:eastAsia="Calibri Light" w:hAnsi="Calibri Light" w:cs="Calibri Light"/>
          <w:sz w:val="20"/>
          <w:szCs w:val="20"/>
        </w:rPr>
      </w:pPr>
      <w:r w:rsidRPr="0872B2B1">
        <w:rPr>
          <w:rStyle w:val="eop"/>
          <w:rFonts w:ascii="Calibri Light" w:eastAsia="Calibri Light" w:hAnsi="Calibri Light" w:cs="Calibri Light"/>
          <w:sz w:val="20"/>
          <w:szCs w:val="20"/>
        </w:rPr>
        <w:t> </w:t>
      </w:r>
    </w:p>
    <w:p w14:paraId="43EB26C6" w14:textId="77777777" w:rsidR="00DA0F26" w:rsidRPr="003905B9" w:rsidRDefault="00DA0F26" w:rsidP="0872B2B1">
      <w:pPr>
        <w:pStyle w:val="paragraph"/>
        <w:spacing w:before="0" w:beforeAutospacing="0" w:after="0" w:afterAutospacing="0"/>
        <w:textAlignment w:val="baseline"/>
        <w:rPr>
          <w:rStyle w:val="normaltextrun"/>
          <w:rFonts w:ascii="Calibri Light" w:eastAsia="Calibri Light" w:hAnsi="Calibri Light" w:cs="Calibri Light"/>
          <w:b/>
          <w:bCs/>
          <w:sz w:val="20"/>
          <w:szCs w:val="20"/>
        </w:rPr>
      </w:pPr>
      <w:r w:rsidRPr="0872B2B1">
        <w:rPr>
          <w:rStyle w:val="normaltextrun"/>
          <w:rFonts w:ascii="Calibri Light" w:eastAsia="Calibri Light" w:hAnsi="Calibri Light" w:cs="Calibri Light"/>
          <w:b/>
          <w:bCs/>
          <w:sz w:val="20"/>
          <w:szCs w:val="20"/>
        </w:rPr>
        <w:t>Vragenlijst</w:t>
      </w:r>
    </w:p>
    <w:p w14:paraId="0FAF9354" w14:textId="19433F96" w:rsidR="00E00FDC" w:rsidRPr="003905B9" w:rsidRDefault="00E00FDC" w:rsidP="0872B2B1">
      <w:pPr>
        <w:pStyle w:val="paragraph"/>
        <w:spacing w:before="0" w:beforeAutospacing="0" w:after="0" w:afterAutospacing="0"/>
        <w:textAlignment w:val="baseline"/>
        <w:rPr>
          <w:rFonts w:ascii="Calibri Light" w:eastAsia="Calibri Light" w:hAnsi="Calibri Light" w:cs="Calibri Light"/>
          <w:sz w:val="20"/>
          <w:szCs w:val="20"/>
        </w:rPr>
      </w:pPr>
      <w:r w:rsidRPr="0872B2B1">
        <w:rPr>
          <w:rStyle w:val="normaltextrun"/>
          <w:rFonts w:ascii="Calibri Light" w:eastAsia="Calibri Light" w:hAnsi="Calibri Light" w:cs="Calibri Light"/>
          <w:sz w:val="20"/>
          <w:szCs w:val="20"/>
        </w:rPr>
        <w:t>Bij de </w:t>
      </w:r>
      <w:proofErr w:type="spellStart"/>
      <w:r w:rsidRPr="0872B2B1">
        <w:rPr>
          <w:rStyle w:val="spellingerror"/>
          <w:rFonts w:ascii="Calibri Light" w:eastAsia="Calibri Light" w:hAnsi="Calibri Light" w:cs="Calibri Light"/>
          <w:sz w:val="20"/>
          <w:szCs w:val="20"/>
        </w:rPr>
        <w:t>lockdown</w:t>
      </w:r>
      <w:proofErr w:type="spellEnd"/>
      <w:r w:rsidRPr="0872B2B1">
        <w:rPr>
          <w:rStyle w:val="normaltextrun"/>
          <w:rFonts w:ascii="Calibri Light" w:eastAsia="Calibri Light" w:hAnsi="Calibri Light" w:cs="Calibri Light"/>
          <w:sz w:val="20"/>
          <w:szCs w:val="20"/>
        </w:rPr>
        <w:t> in het voorjaar van 2020 hebben we veelal onderwijs op afstand gegeven door kinderen instructiefilmpjes te laten kijken en kinderen pakketten mee naar huis te geven waarbij ze zelfstandig aan de slag konden. Dit was voor veel kinderen en gezinnen erg moeilijk.</w:t>
      </w:r>
      <w:r w:rsidRPr="0872B2B1">
        <w:rPr>
          <w:rStyle w:val="eop"/>
          <w:rFonts w:ascii="Calibri Light" w:eastAsia="Calibri Light" w:hAnsi="Calibri Light" w:cs="Calibri Light"/>
          <w:sz w:val="20"/>
          <w:szCs w:val="20"/>
        </w:rPr>
        <w:t> </w:t>
      </w:r>
    </w:p>
    <w:p w14:paraId="5DB3B69C" w14:textId="77777777" w:rsidR="00E00FDC" w:rsidRPr="003905B9" w:rsidRDefault="00E00FDC" w:rsidP="0872B2B1">
      <w:pPr>
        <w:pStyle w:val="paragraph"/>
        <w:spacing w:before="0" w:beforeAutospacing="0" w:after="0" w:afterAutospacing="0"/>
        <w:textAlignment w:val="baseline"/>
        <w:rPr>
          <w:rFonts w:ascii="Calibri Light" w:eastAsia="Calibri Light" w:hAnsi="Calibri Light" w:cs="Calibri Light"/>
          <w:sz w:val="20"/>
          <w:szCs w:val="20"/>
        </w:rPr>
      </w:pPr>
      <w:r w:rsidRPr="0872B2B1">
        <w:rPr>
          <w:rStyle w:val="normaltextrun"/>
          <w:rFonts w:ascii="Calibri Light" w:eastAsia="Calibri Light" w:hAnsi="Calibri Light" w:cs="Calibri Light"/>
          <w:sz w:val="20"/>
          <w:szCs w:val="20"/>
        </w:rPr>
        <w:t>Na de kerstvakantie zijn we gestart met het online lesgeven. Uiteraard is dit nog steeds anders dan wanneer de kinderen fysiek in de klas onderwijs krijgen, daar kunnen we meer afstemmen op wat kinderen nodig hebben. Op afstand is dat veel lastiger.</w:t>
      </w:r>
      <w:r w:rsidRPr="0872B2B1">
        <w:rPr>
          <w:rStyle w:val="eop"/>
          <w:rFonts w:ascii="Calibri Light" w:eastAsia="Calibri Light" w:hAnsi="Calibri Light" w:cs="Calibri Light"/>
          <w:sz w:val="20"/>
          <w:szCs w:val="20"/>
        </w:rPr>
        <w:t> </w:t>
      </w:r>
    </w:p>
    <w:p w14:paraId="5271683F" w14:textId="5C5CF221" w:rsidR="00E00FDC" w:rsidRPr="003905B9" w:rsidRDefault="00E00FDC" w:rsidP="0872B2B1">
      <w:pPr>
        <w:pStyle w:val="paragraph"/>
        <w:spacing w:before="0" w:beforeAutospacing="0" w:after="0" w:afterAutospacing="0"/>
        <w:textAlignment w:val="baseline"/>
        <w:rPr>
          <w:rFonts w:ascii="Calibri Light" w:eastAsia="Calibri Light" w:hAnsi="Calibri Light" w:cs="Calibri Light"/>
          <w:sz w:val="20"/>
          <w:szCs w:val="20"/>
        </w:rPr>
      </w:pPr>
      <w:r w:rsidRPr="0872B2B1">
        <w:rPr>
          <w:rStyle w:val="normaltextrun"/>
          <w:rFonts w:ascii="Calibri Light" w:eastAsia="Calibri Light" w:hAnsi="Calibri Light" w:cs="Calibri Light"/>
          <w:sz w:val="20"/>
          <w:szCs w:val="20"/>
        </w:rPr>
        <w:t xml:space="preserve">We hopen met deze manier van werken het contact </w:t>
      </w:r>
      <w:r w:rsidR="733E22D5" w:rsidRPr="0872B2B1">
        <w:rPr>
          <w:rStyle w:val="normaltextrun"/>
          <w:rFonts w:ascii="Calibri Light" w:eastAsia="Calibri Light" w:hAnsi="Calibri Light" w:cs="Calibri Light"/>
          <w:sz w:val="20"/>
          <w:szCs w:val="20"/>
        </w:rPr>
        <w:t xml:space="preserve">tussen leerlingen en </w:t>
      </w:r>
      <w:r w:rsidRPr="0872B2B1">
        <w:rPr>
          <w:rStyle w:val="normaltextrun"/>
          <w:rFonts w:ascii="Calibri Light" w:eastAsia="Calibri Light" w:hAnsi="Calibri Light" w:cs="Calibri Light"/>
          <w:sz w:val="20"/>
          <w:szCs w:val="20"/>
        </w:rPr>
        <w:t xml:space="preserve">leerkracht </w:t>
      </w:r>
      <w:r w:rsidR="704A1002" w:rsidRPr="0872B2B1">
        <w:rPr>
          <w:rStyle w:val="normaltextrun"/>
          <w:rFonts w:ascii="Calibri Light" w:eastAsia="Calibri Light" w:hAnsi="Calibri Light" w:cs="Calibri Light"/>
          <w:sz w:val="20"/>
          <w:szCs w:val="20"/>
        </w:rPr>
        <w:t xml:space="preserve">warm te houden </w:t>
      </w:r>
      <w:r w:rsidRPr="0872B2B1">
        <w:rPr>
          <w:rStyle w:val="normaltextrun"/>
          <w:rFonts w:ascii="Calibri Light" w:eastAsia="Calibri Light" w:hAnsi="Calibri Light" w:cs="Calibri Light"/>
          <w:sz w:val="20"/>
          <w:szCs w:val="20"/>
        </w:rPr>
        <w:t>en te zorgen dat de leerkracht beter in kan spelen op datgene waar kinderen tegenaanlopen. Daarnaast is voor ons de meerwaarde dat kinderen in contact blijven met hun klasgenootjes.</w:t>
      </w:r>
      <w:r w:rsidRPr="0872B2B1">
        <w:rPr>
          <w:rStyle w:val="eop"/>
          <w:rFonts w:ascii="Calibri Light" w:eastAsia="Calibri Light" w:hAnsi="Calibri Light" w:cs="Calibri Light"/>
          <w:sz w:val="20"/>
          <w:szCs w:val="20"/>
        </w:rPr>
        <w:t> </w:t>
      </w:r>
    </w:p>
    <w:p w14:paraId="4DAB9FC5" w14:textId="2B89E754" w:rsidR="00E00FDC" w:rsidRPr="003905B9" w:rsidRDefault="00E00FDC" w:rsidP="0872B2B1">
      <w:pPr>
        <w:pStyle w:val="paragraph"/>
        <w:spacing w:before="0" w:beforeAutospacing="0" w:after="0" w:afterAutospacing="0"/>
        <w:textAlignment w:val="baseline"/>
        <w:rPr>
          <w:rFonts w:ascii="Calibri Light" w:eastAsia="Calibri Light" w:hAnsi="Calibri Light" w:cs="Calibri Light"/>
          <w:sz w:val="20"/>
          <w:szCs w:val="20"/>
        </w:rPr>
      </w:pPr>
      <w:r w:rsidRPr="0872B2B1">
        <w:rPr>
          <w:rStyle w:val="normaltextrun"/>
          <w:rFonts w:ascii="Calibri Light" w:eastAsia="Calibri Light" w:hAnsi="Calibri Light" w:cs="Calibri Light"/>
          <w:sz w:val="20"/>
          <w:szCs w:val="20"/>
        </w:rPr>
        <w:t xml:space="preserve">We zijn heel benieuwd naar hoe </w:t>
      </w:r>
      <w:r w:rsidR="00DA0F26" w:rsidRPr="0872B2B1">
        <w:rPr>
          <w:rStyle w:val="normaltextrun"/>
          <w:rFonts w:ascii="Calibri Light" w:eastAsia="Calibri Light" w:hAnsi="Calibri Light" w:cs="Calibri Light"/>
          <w:sz w:val="20"/>
          <w:szCs w:val="20"/>
        </w:rPr>
        <w:t xml:space="preserve">u </w:t>
      </w:r>
      <w:r w:rsidRPr="0872B2B1">
        <w:rPr>
          <w:rStyle w:val="normaltextrun"/>
          <w:rFonts w:ascii="Calibri Light" w:eastAsia="Calibri Light" w:hAnsi="Calibri Light" w:cs="Calibri Light"/>
          <w:sz w:val="20"/>
          <w:szCs w:val="20"/>
        </w:rPr>
        <w:t>het ervaart. Daarom hebben we een korte vragenlijst opgesteld. We verzoeken u deze te beantwoorden zodat we beter zicht hebben op hoe het gaat. U kunt deze vragenlijst digitaal invullen. Via de link komt u bij de vragenlijst terecht.</w:t>
      </w:r>
      <w:r w:rsidRPr="0872B2B1">
        <w:rPr>
          <w:rStyle w:val="normaltextrun"/>
          <w:rFonts w:ascii="Calibri Light" w:eastAsia="Calibri Light" w:hAnsi="Calibri Light" w:cs="Calibri Light"/>
          <w:color w:val="FF0000"/>
          <w:sz w:val="20"/>
          <w:szCs w:val="20"/>
        </w:rPr>
        <w:t> </w:t>
      </w:r>
      <w:r w:rsidRPr="0872B2B1">
        <w:rPr>
          <w:rStyle w:val="eop"/>
          <w:rFonts w:ascii="Calibri Light" w:eastAsia="Calibri Light" w:hAnsi="Calibri Light" w:cs="Calibri Light"/>
          <w:color w:val="FF0000"/>
          <w:sz w:val="20"/>
          <w:szCs w:val="20"/>
        </w:rPr>
        <w:t> </w:t>
      </w:r>
      <w:r w:rsidRPr="0872B2B1">
        <w:rPr>
          <w:rStyle w:val="normaltextrun"/>
          <w:rFonts w:ascii="Calibri Light" w:eastAsia="Calibri Light" w:hAnsi="Calibri Light" w:cs="Calibri Light"/>
          <w:sz w:val="20"/>
          <w:szCs w:val="20"/>
        </w:rPr>
        <w:t>Zou u d</w:t>
      </w:r>
      <w:r w:rsidR="00DA0F26" w:rsidRPr="0872B2B1">
        <w:rPr>
          <w:rStyle w:val="normaltextrun"/>
          <w:rFonts w:ascii="Calibri Light" w:eastAsia="Calibri Light" w:hAnsi="Calibri Light" w:cs="Calibri Light"/>
          <w:sz w:val="20"/>
          <w:szCs w:val="20"/>
        </w:rPr>
        <w:t>eze</w:t>
      </w:r>
      <w:r w:rsidRPr="0872B2B1">
        <w:rPr>
          <w:rStyle w:val="normaltextrun"/>
          <w:rFonts w:ascii="Calibri Light" w:eastAsia="Calibri Light" w:hAnsi="Calibri Light" w:cs="Calibri Light"/>
          <w:sz w:val="20"/>
          <w:szCs w:val="20"/>
        </w:rPr>
        <w:t xml:space="preserve"> nog deze week willen </w:t>
      </w:r>
      <w:r w:rsidR="00DA0F26" w:rsidRPr="0872B2B1">
        <w:rPr>
          <w:rStyle w:val="normaltextrun"/>
          <w:rFonts w:ascii="Calibri Light" w:eastAsia="Calibri Light" w:hAnsi="Calibri Light" w:cs="Calibri Light"/>
          <w:sz w:val="20"/>
          <w:szCs w:val="20"/>
        </w:rPr>
        <w:t>invullen? Het zijn maar drie vragen.</w:t>
      </w:r>
      <w:r w:rsidRPr="0872B2B1">
        <w:rPr>
          <w:rStyle w:val="normaltextrun"/>
          <w:rFonts w:ascii="Calibri Light" w:eastAsia="Calibri Light" w:hAnsi="Calibri Light" w:cs="Calibri Light"/>
          <w:sz w:val="20"/>
          <w:szCs w:val="20"/>
        </w:rPr>
        <w:t xml:space="preserve"> Dan kunnen we, in overleg met de medezeggenschapsraad, kijken welke aanpassingen we eventueel nog kunnen en moeten doen, mocht de schoolsluiting nog langer duren dan tot 8 februari.</w:t>
      </w:r>
      <w:r w:rsidRPr="0872B2B1">
        <w:rPr>
          <w:rStyle w:val="eop"/>
          <w:rFonts w:ascii="Calibri Light" w:eastAsia="Calibri Light" w:hAnsi="Calibri Light" w:cs="Calibri Light"/>
          <w:sz w:val="20"/>
          <w:szCs w:val="20"/>
        </w:rPr>
        <w:t> </w:t>
      </w:r>
    </w:p>
    <w:p w14:paraId="4C1D18BD" w14:textId="3BAA57D3" w:rsidR="00E00FDC" w:rsidRPr="003905B9" w:rsidRDefault="00E00FDC" w:rsidP="0872B2B1">
      <w:pPr>
        <w:pStyle w:val="paragraph"/>
        <w:spacing w:before="0" w:beforeAutospacing="0" w:after="0" w:afterAutospacing="0"/>
        <w:textAlignment w:val="baseline"/>
        <w:rPr>
          <w:rFonts w:ascii="Calibri Light" w:eastAsia="Calibri Light" w:hAnsi="Calibri Light" w:cs="Calibri Light"/>
          <w:sz w:val="20"/>
          <w:szCs w:val="20"/>
        </w:rPr>
      </w:pPr>
      <w:r w:rsidRPr="0872B2B1">
        <w:rPr>
          <w:rStyle w:val="normaltextrun"/>
          <w:rFonts w:ascii="Calibri Light" w:eastAsia="Calibri Light" w:hAnsi="Calibri Light" w:cs="Calibri Light"/>
          <w:sz w:val="20"/>
          <w:szCs w:val="20"/>
        </w:rPr>
        <w:t>Alvast bedankt voor het invullen. </w:t>
      </w:r>
      <w:r w:rsidRPr="0872B2B1">
        <w:rPr>
          <w:rStyle w:val="eop"/>
          <w:rFonts w:ascii="Calibri Light" w:eastAsia="Calibri Light" w:hAnsi="Calibri Light" w:cs="Calibri Light"/>
          <w:sz w:val="20"/>
          <w:szCs w:val="20"/>
        </w:rPr>
        <w:t> </w:t>
      </w:r>
    </w:p>
    <w:p w14:paraId="134AF224" w14:textId="77777777" w:rsidR="00E00FDC" w:rsidRPr="003905B9" w:rsidRDefault="00E00FDC" w:rsidP="0872B2B1">
      <w:pPr>
        <w:pStyle w:val="paragraph"/>
        <w:spacing w:before="0" w:beforeAutospacing="0" w:after="0" w:afterAutospacing="0"/>
        <w:textAlignment w:val="baseline"/>
        <w:rPr>
          <w:rFonts w:ascii="Calibri Light" w:eastAsia="Calibri Light" w:hAnsi="Calibri Light" w:cs="Calibri Light"/>
          <w:sz w:val="20"/>
          <w:szCs w:val="20"/>
        </w:rPr>
      </w:pPr>
      <w:r w:rsidRPr="0872B2B1">
        <w:rPr>
          <w:rStyle w:val="eop"/>
          <w:rFonts w:ascii="Calibri Light" w:eastAsia="Calibri Light" w:hAnsi="Calibri Light" w:cs="Calibri Light"/>
          <w:sz w:val="20"/>
          <w:szCs w:val="20"/>
        </w:rPr>
        <w:t> </w:t>
      </w:r>
    </w:p>
    <w:p w14:paraId="3D37FCA3" w14:textId="2A4E8875" w:rsidR="00E00FDC" w:rsidRDefault="00DA0F26" w:rsidP="0872B2B1">
      <w:pPr>
        <w:pStyle w:val="paragraph"/>
        <w:spacing w:before="0" w:beforeAutospacing="0" w:after="0" w:afterAutospacing="0"/>
        <w:textAlignment w:val="baseline"/>
      </w:pPr>
      <w:r w:rsidRPr="0872B2B1">
        <w:rPr>
          <w:rStyle w:val="normaltextrun"/>
          <w:rFonts w:ascii="Calibri Light" w:eastAsia="Calibri Light" w:hAnsi="Calibri Light" w:cs="Calibri Light"/>
          <w:sz w:val="20"/>
          <w:szCs w:val="20"/>
        </w:rPr>
        <w:t xml:space="preserve">Voor de vragenlijst klikt u hier: </w:t>
      </w:r>
      <w:hyperlink r:id="rId11" w:history="1">
        <w:r w:rsidR="0083453F" w:rsidRPr="00F1374F">
          <w:rPr>
            <w:rStyle w:val="Hyperlink"/>
            <w:rFonts w:ascii="Calibri Light" w:eastAsia="Calibri Light" w:hAnsi="Calibri Light" w:cs="Calibri Light"/>
            <w:sz w:val="20"/>
            <w:szCs w:val="20"/>
          </w:rPr>
          <w:t>https://forms.office.com/Pages/ResponsePage.aspx?id=U4EDWbdhR0W89JZ_6bq--ERW6xkZb85BpQ5JcwUtegxUOThBT0czWjU2S0tYMk4wNktHRjJENkRSRy4u</w:t>
        </w:r>
      </w:hyperlink>
      <w:r w:rsidR="0083453F">
        <w:rPr>
          <w:rStyle w:val="normaltextrun"/>
          <w:rFonts w:ascii="Calibri Light" w:eastAsia="Calibri Light" w:hAnsi="Calibri Light" w:cs="Calibri Light"/>
          <w:sz w:val="20"/>
          <w:szCs w:val="20"/>
        </w:rPr>
        <w:t xml:space="preserve"> </w:t>
      </w:r>
    </w:p>
    <w:p w14:paraId="513E3944" w14:textId="77777777" w:rsidR="00DA0F26" w:rsidRPr="003905B9" w:rsidRDefault="00DA0F26" w:rsidP="0872B2B1">
      <w:pPr>
        <w:pStyle w:val="paragraph"/>
        <w:spacing w:before="0" w:beforeAutospacing="0" w:after="0" w:afterAutospacing="0"/>
        <w:textAlignment w:val="baseline"/>
        <w:rPr>
          <w:rStyle w:val="eop"/>
          <w:rFonts w:ascii="Calibri Light" w:eastAsia="Calibri Light" w:hAnsi="Calibri Light" w:cs="Calibri Light"/>
          <w:sz w:val="20"/>
          <w:szCs w:val="20"/>
        </w:rPr>
      </w:pPr>
    </w:p>
    <w:p w14:paraId="273A621D" w14:textId="77777777" w:rsidR="00DA0F26" w:rsidRPr="003905B9" w:rsidRDefault="00DA0F26" w:rsidP="0872B2B1">
      <w:pPr>
        <w:pStyle w:val="paragraph"/>
        <w:spacing w:before="0" w:beforeAutospacing="0" w:after="0" w:afterAutospacing="0"/>
        <w:textAlignment w:val="baseline"/>
        <w:rPr>
          <w:rStyle w:val="eop"/>
          <w:rFonts w:ascii="Calibri Light" w:eastAsia="Calibri Light" w:hAnsi="Calibri Light" w:cs="Calibri Light"/>
          <w:b/>
          <w:bCs/>
          <w:sz w:val="20"/>
          <w:szCs w:val="20"/>
        </w:rPr>
      </w:pPr>
      <w:r w:rsidRPr="0872B2B1">
        <w:rPr>
          <w:rStyle w:val="eop"/>
          <w:rFonts w:ascii="Calibri Light" w:eastAsia="Calibri Light" w:hAnsi="Calibri Light" w:cs="Calibri Light"/>
          <w:b/>
          <w:bCs/>
          <w:sz w:val="20"/>
          <w:szCs w:val="20"/>
        </w:rPr>
        <w:t>Ophalen materiaal:</w:t>
      </w:r>
    </w:p>
    <w:p w14:paraId="66E8B700" w14:textId="0A9A6658" w:rsidR="00E00FDC" w:rsidRPr="003905B9" w:rsidRDefault="003905B9" w:rsidP="0872B2B1">
      <w:pPr>
        <w:pStyle w:val="paragraph"/>
        <w:spacing w:before="0" w:beforeAutospacing="0" w:after="0" w:afterAutospacing="0"/>
        <w:textAlignment w:val="baseline"/>
        <w:rPr>
          <w:rStyle w:val="eop"/>
          <w:rFonts w:ascii="Calibri Light" w:eastAsia="Calibri Light" w:hAnsi="Calibri Light" w:cs="Calibri Light"/>
          <w:sz w:val="20"/>
          <w:szCs w:val="20"/>
        </w:rPr>
      </w:pPr>
      <w:r w:rsidRPr="0872B2B1">
        <w:rPr>
          <w:rStyle w:val="eop"/>
          <w:rFonts w:ascii="Calibri Light" w:eastAsia="Calibri Light" w:hAnsi="Calibri Light" w:cs="Calibri Light"/>
          <w:sz w:val="20"/>
          <w:szCs w:val="20"/>
        </w:rPr>
        <w:t>Voor een goed verloop van de onlinelessen is het voor groep 5/6 fijn als de kinderen of hun ouder morgen</w:t>
      </w:r>
      <w:r w:rsidR="5EA6960F" w:rsidRPr="0872B2B1">
        <w:rPr>
          <w:rStyle w:val="eop"/>
          <w:rFonts w:ascii="Calibri Light" w:eastAsia="Calibri Light" w:hAnsi="Calibri Light" w:cs="Calibri Light"/>
          <w:sz w:val="20"/>
          <w:szCs w:val="20"/>
        </w:rPr>
        <w:t xml:space="preserve"> (woensdag 20 januari)</w:t>
      </w:r>
      <w:r w:rsidRPr="0872B2B1">
        <w:rPr>
          <w:rStyle w:val="eop"/>
          <w:rFonts w:ascii="Calibri Light" w:eastAsia="Calibri Light" w:hAnsi="Calibri Light" w:cs="Calibri Light"/>
          <w:sz w:val="20"/>
          <w:szCs w:val="20"/>
        </w:rPr>
        <w:t xml:space="preserve"> materiaal op school komen halen dat ze nodig gaan hebben. Lukt dit u morgen niet, mail dan svp met de leerkracht om een andere afspraak te maken. </w:t>
      </w:r>
    </w:p>
    <w:p w14:paraId="3B08F4B4" w14:textId="60317253" w:rsidR="003905B9" w:rsidRPr="003905B9" w:rsidRDefault="003905B9" w:rsidP="0872B2B1">
      <w:pPr>
        <w:pStyle w:val="paragraph"/>
        <w:spacing w:before="0" w:beforeAutospacing="0" w:after="0" w:afterAutospacing="0"/>
        <w:textAlignment w:val="baseline"/>
        <w:rPr>
          <w:rStyle w:val="eop"/>
          <w:rFonts w:ascii="Calibri Light" w:eastAsia="Calibri Light" w:hAnsi="Calibri Light" w:cs="Calibri Light"/>
          <w:sz w:val="20"/>
          <w:szCs w:val="20"/>
        </w:rPr>
      </w:pPr>
      <w:r w:rsidRPr="0872B2B1">
        <w:rPr>
          <w:rStyle w:val="eop"/>
          <w:rFonts w:ascii="Calibri Light" w:eastAsia="Calibri Light" w:hAnsi="Calibri Light" w:cs="Calibri Light"/>
          <w:sz w:val="20"/>
          <w:szCs w:val="20"/>
        </w:rPr>
        <w:t>Materiaal voor kinderen van Het Facet ligt op woensdag 27 januari</w:t>
      </w:r>
      <w:r w:rsidR="411A8DF4" w:rsidRPr="0872B2B1">
        <w:rPr>
          <w:rStyle w:val="eop"/>
          <w:rFonts w:ascii="Calibri Light" w:eastAsia="Calibri Light" w:hAnsi="Calibri Light" w:cs="Calibri Light"/>
          <w:sz w:val="20"/>
          <w:szCs w:val="20"/>
        </w:rPr>
        <w:t xml:space="preserve"> </w:t>
      </w:r>
      <w:r w:rsidRPr="0872B2B1">
        <w:rPr>
          <w:rStyle w:val="eop"/>
          <w:rFonts w:ascii="Calibri Light" w:eastAsia="Calibri Light" w:hAnsi="Calibri Light" w:cs="Calibri Light"/>
          <w:sz w:val="20"/>
          <w:szCs w:val="20"/>
        </w:rPr>
        <w:t xml:space="preserve">klaar op school. </w:t>
      </w:r>
    </w:p>
    <w:p w14:paraId="0D8AA410" w14:textId="32BF3071" w:rsidR="003905B9" w:rsidRPr="003905B9" w:rsidRDefault="003905B9" w:rsidP="0872B2B1">
      <w:pPr>
        <w:pStyle w:val="paragraph"/>
        <w:spacing w:before="0" w:beforeAutospacing="0" w:after="0" w:afterAutospacing="0"/>
        <w:textAlignment w:val="baseline"/>
        <w:rPr>
          <w:rStyle w:val="eop"/>
          <w:rFonts w:ascii="Calibri Light" w:eastAsia="Calibri Light" w:hAnsi="Calibri Light" w:cs="Calibri Light"/>
          <w:sz w:val="20"/>
          <w:szCs w:val="20"/>
        </w:rPr>
      </w:pPr>
      <w:r w:rsidRPr="0872B2B1">
        <w:rPr>
          <w:rStyle w:val="eop"/>
          <w:rFonts w:ascii="Calibri Light" w:eastAsia="Calibri Light" w:hAnsi="Calibri Light" w:cs="Calibri Light"/>
          <w:sz w:val="20"/>
          <w:szCs w:val="20"/>
        </w:rPr>
        <w:t xml:space="preserve">Alle groepen kunnen het materiaal ophalen door de rechter ingang op het grote plein te gebruiken. Het ligt dan klaar op de tafels tegenover de deur. Bij betreden van de school dienen volwassenen een mondkapje te dragen en de handen te desinfecteren. </w:t>
      </w:r>
    </w:p>
    <w:p w14:paraId="6BB22B66" w14:textId="354053B4" w:rsidR="003905B9" w:rsidRPr="003905B9" w:rsidRDefault="003905B9" w:rsidP="0872B2B1">
      <w:pPr>
        <w:pStyle w:val="paragraph"/>
        <w:spacing w:before="0" w:beforeAutospacing="0" w:after="0" w:afterAutospacing="0"/>
        <w:textAlignment w:val="baseline"/>
        <w:rPr>
          <w:rFonts w:ascii="Calibri Light" w:eastAsia="Calibri Light" w:hAnsi="Calibri Light" w:cs="Calibri Light"/>
          <w:sz w:val="20"/>
          <w:szCs w:val="20"/>
        </w:rPr>
      </w:pPr>
      <w:r w:rsidRPr="0872B2B1">
        <w:rPr>
          <w:rStyle w:val="eop"/>
          <w:rFonts w:ascii="Calibri Light" w:eastAsia="Calibri Light" w:hAnsi="Calibri Light" w:cs="Calibri Light"/>
          <w:sz w:val="20"/>
          <w:szCs w:val="20"/>
        </w:rPr>
        <w:t xml:space="preserve">Voor de overige groepen is het op een andere wijze geregeld. </w:t>
      </w:r>
    </w:p>
    <w:p w14:paraId="369C3408" w14:textId="77777777" w:rsidR="00DA0F26" w:rsidRPr="003905B9" w:rsidRDefault="00DA0F26" w:rsidP="0872B2B1">
      <w:pPr>
        <w:pStyle w:val="paragraph"/>
        <w:spacing w:before="0" w:beforeAutospacing="0" w:after="0" w:afterAutospacing="0"/>
        <w:textAlignment w:val="baseline"/>
        <w:rPr>
          <w:rStyle w:val="spellingerror"/>
          <w:rFonts w:ascii="Calibri Light" w:eastAsia="Calibri Light" w:hAnsi="Calibri Light" w:cs="Calibri Light"/>
          <w:b/>
          <w:bCs/>
          <w:sz w:val="20"/>
          <w:szCs w:val="20"/>
        </w:rPr>
      </w:pPr>
    </w:p>
    <w:p w14:paraId="08C1785C" w14:textId="5C297BC4" w:rsidR="00E00FDC" w:rsidRPr="003905B9" w:rsidRDefault="556BD617" w:rsidP="0872B2B1">
      <w:pPr>
        <w:pStyle w:val="paragraph"/>
        <w:spacing w:before="0" w:beforeAutospacing="0" w:after="0" w:afterAutospacing="0"/>
        <w:textAlignment w:val="baseline"/>
        <w:rPr>
          <w:rStyle w:val="spellingerror"/>
          <w:rFonts w:ascii="Calibri Light" w:eastAsia="Calibri Light" w:hAnsi="Calibri Light" w:cs="Calibri Light"/>
          <w:b/>
          <w:bCs/>
          <w:sz w:val="20"/>
          <w:szCs w:val="20"/>
        </w:rPr>
      </w:pPr>
      <w:r w:rsidRPr="0872B2B1">
        <w:rPr>
          <w:rStyle w:val="spellingerror"/>
          <w:rFonts w:ascii="Calibri Light" w:eastAsia="Calibri Light" w:hAnsi="Calibri Light" w:cs="Calibri Light"/>
          <w:b/>
          <w:bCs/>
          <w:sz w:val="20"/>
          <w:szCs w:val="20"/>
        </w:rPr>
        <w:t xml:space="preserve">Rapportgesprekken + noodopvang </w:t>
      </w:r>
    </w:p>
    <w:p w14:paraId="0133107B" w14:textId="3D38A60B" w:rsidR="00E00FDC" w:rsidRPr="003905B9" w:rsidRDefault="00E00FDC" w:rsidP="0872B2B1">
      <w:pPr>
        <w:pStyle w:val="paragraph"/>
        <w:spacing w:before="0" w:beforeAutospacing="0" w:after="0" w:afterAutospacing="0"/>
        <w:textAlignment w:val="baseline"/>
        <w:rPr>
          <w:rFonts w:ascii="Calibri Light" w:eastAsia="Calibri Light" w:hAnsi="Calibri Light" w:cs="Calibri Light"/>
          <w:sz w:val="20"/>
          <w:szCs w:val="20"/>
        </w:rPr>
      </w:pPr>
      <w:r w:rsidRPr="0872B2B1">
        <w:rPr>
          <w:rStyle w:val="normaltextrun"/>
          <w:rFonts w:ascii="Calibri Light" w:eastAsia="Calibri Light" w:hAnsi="Calibri Light" w:cs="Calibri Light"/>
          <w:sz w:val="20"/>
          <w:szCs w:val="20"/>
        </w:rPr>
        <w:t>Binnenkort ontvangt u een mail met informatie over </w:t>
      </w:r>
      <w:r w:rsidR="00DA0F26" w:rsidRPr="0872B2B1">
        <w:rPr>
          <w:rStyle w:val="normaltextrun"/>
          <w:rFonts w:ascii="Calibri Light" w:eastAsia="Calibri Light" w:hAnsi="Calibri Light" w:cs="Calibri Light"/>
          <w:sz w:val="20"/>
          <w:szCs w:val="20"/>
        </w:rPr>
        <w:t>het</w:t>
      </w:r>
      <w:r w:rsidRPr="0872B2B1">
        <w:rPr>
          <w:rStyle w:val="normaltextrun"/>
          <w:rFonts w:ascii="Calibri Light" w:eastAsia="Calibri Light" w:hAnsi="Calibri Light" w:cs="Calibri Light"/>
          <w:sz w:val="20"/>
          <w:szCs w:val="20"/>
        </w:rPr>
        <w:t xml:space="preserve"> inplannen van de rapportgesprekken, hoe u in kunt loggen voor de komende rapportgesprekken en wat onze mogelijkheden zijn qua tijden van de noodopvang voor kinderen in de categorie ‘kwetsbaar’</w:t>
      </w:r>
      <w:r w:rsidR="00DA0F26" w:rsidRPr="0872B2B1">
        <w:rPr>
          <w:rStyle w:val="normaltextrun"/>
          <w:rFonts w:ascii="Calibri Light" w:eastAsia="Calibri Light" w:hAnsi="Calibri Light" w:cs="Calibri Light"/>
          <w:sz w:val="20"/>
          <w:szCs w:val="20"/>
        </w:rPr>
        <w:t xml:space="preserve"> voor de komende week</w:t>
      </w:r>
      <w:r w:rsidRPr="0872B2B1">
        <w:rPr>
          <w:rStyle w:val="normaltextrun"/>
          <w:rFonts w:ascii="Calibri Light" w:eastAsia="Calibri Light" w:hAnsi="Calibri Light" w:cs="Calibri Light"/>
          <w:sz w:val="20"/>
          <w:szCs w:val="20"/>
        </w:rPr>
        <w:t>.</w:t>
      </w:r>
      <w:r w:rsidRPr="0872B2B1">
        <w:rPr>
          <w:rStyle w:val="eop"/>
          <w:rFonts w:ascii="Calibri Light" w:eastAsia="Calibri Light" w:hAnsi="Calibri Light" w:cs="Calibri Light"/>
          <w:sz w:val="20"/>
          <w:szCs w:val="20"/>
        </w:rPr>
        <w:t> </w:t>
      </w:r>
      <w:r w:rsidR="00DA0F26" w:rsidRPr="0872B2B1">
        <w:rPr>
          <w:rStyle w:val="eop"/>
          <w:rFonts w:ascii="Calibri Light" w:eastAsia="Calibri Light" w:hAnsi="Calibri Light" w:cs="Calibri Light"/>
          <w:sz w:val="20"/>
          <w:szCs w:val="20"/>
        </w:rPr>
        <w:t>We weten nu al dat volgende week vrijdagmiddag deze gesloten is voor kinderen uit deze categorie. We hopen maandagmiddag, dinsdagmiddag en donderdagmiddag wel te kunnen bieden. Zodra dat bekend is mail ik dit.</w:t>
      </w:r>
    </w:p>
    <w:p w14:paraId="03826AA4" w14:textId="77777777" w:rsidR="00E00FDC" w:rsidRPr="003905B9" w:rsidRDefault="00E00FDC" w:rsidP="0872B2B1">
      <w:pPr>
        <w:pStyle w:val="paragraph"/>
        <w:spacing w:before="0" w:beforeAutospacing="0" w:after="0" w:afterAutospacing="0"/>
        <w:textAlignment w:val="baseline"/>
        <w:rPr>
          <w:rStyle w:val="normaltextrun"/>
          <w:rFonts w:ascii="Calibri Light" w:eastAsia="Calibri Light" w:hAnsi="Calibri Light" w:cs="Calibri Light"/>
          <w:sz w:val="20"/>
          <w:szCs w:val="20"/>
        </w:rPr>
      </w:pPr>
    </w:p>
    <w:p w14:paraId="1F0BF4DC" w14:textId="61AB9135" w:rsidR="00E00FDC" w:rsidRPr="003905B9" w:rsidRDefault="00E00FDC" w:rsidP="0872B2B1">
      <w:pPr>
        <w:pStyle w:val="paragraph"/>
        <w:spacing w:before="0" w:beforeAutospacing="0" w:after="0" w:afterAutospacing="0"/>
        <w:textAlignment w:val="baseline"/>
        <w:rPr>
          <w:rFonts w:ascii="Calibri Light" w:eastAsia="Calibri Light" w:hAnsi="Calibri Light" w:cs="Calibri Light"/>
          <w:sz w:val="20"/>
          <w:szCs w:val="20"/>
        </w:rPr>
      </w:pPr>
      <w:r w:rsidRPr="0872B2B1">
        <w:rPr>
          <w:rStyle w:val="normaltextrun"/>
          <w:rFonts w:ascii="Calibri Light" w:eastAsia="Calibri Light" w:hAnsi="Calibri Light" w:cs="Calibri Light"/>
          <w:sz w:val="20"/>
          <w:szCs w:val="20"/>
        </w:rPr>
        <w:t xml:space="preserve">Ouders in de categorie </w:t>
      </w:r>
      <w:r w:rsidRPr="0872B2B1">
        <w:rPr>
          <w:rStyle w:val="normaltextrun"/>
          <w:rFonts w:ascii="Calibri Light" w:eastAsia="Calibri Light" w:hAnsi="Calibri Light" w:cs="Calibri Light"/>
          <w:b/>
          <w:bCs/>
          <w:sz w:val="20"/>
          <w:szCs w:val="20"/>
        </w:rPr>
        <w:t>cruciaal beroep</w:t>
      </w:r>
      <w:r w:rsidRPr="0872B2B1">
        <w:rPr>
          <w:rStyle w:val="normaltextrun"/>
          <w:rFonts w:ascii="Calibri Light" w:eastAsia="Calibri Light" w:hAnsi="Calibri Light" w:cs="Calibri Light"/>
          <w:sz w:val="20"/>
          <w:szCs w:val="20"/>
        </w:rPr>
        <w:t xml:space="preserve"> kunnen op de gebruikelijke wijze hun aanvraag indienen voor de periode tot 8 februari.  Mail naar </w:t>
      </w:r>
      <w:hyperlink r:id="rId12">
        <w:r w:rsidRPr="0872B2B1">
          <w:rPr>
            <w:rStyle w:val="normaltextrun"/>
            <w:rFonts w:ascii="Calibri Light" w:eastAsia="Calibri Light" w:hAnsi="Calibri Light" w:cs="Calibri Light"/>
            <w:color w:val="0563C1"/>
            <w:sz w:val="20"/>
            <w:szCs w:val="20"/>
          </w:rPr>
          <w:t>directie@obsdebelhamel.nl</w:t>
        </w:r>
      </w:hyperlink>
      <w:r w:rsidRPr="0872B2B1">
        <w:rPr>
          <w:rStyle w:val="normaltextrun"/>
          <w:rFonts w:ascii="Calibri Light" w:eastAsia="Calibri Light" w:hAnsi="Calibri Light" w:cs="Calibri Light"/>
          <w:sz w:val="20"/>
          <w:szCs w:val="20"/>
        </w:rPr>
        <w:t> </w:t>
      </w:r>
      <w:r w:rsidRPr="0872B2B1">
        <w:rPr>
          <w:rStyle w:val="contextualspellingandgrammarerror"/>
          <w:rFonts w:ascii="Calibri Light" w:eastAsia="Calibri Light" w:hAnsi="Calibri Light" w:cs="Calibri Light"/>
          <w:sz w:val="20"/>
          <w:szCs w:val="20"/>
        </w:rPr>
        <w:t>met</w:t>
      </w:r>
      <w:r w:rsidRPr="0872B2B1">
        <w:rPr>
          <w:rStyle w:val="normaltextrun"/>
          <w:rFonts w:ascii="Calibri Light" w:eastAsia="Calibri Light" w:hAnsi="Calibri Light" w:cs="Calibri Light"/>
          <w:sz w:val="20"/>
          <w:szCs w:val="20"/>
        </w:rPr>
        <w:t> duidelijke vermelding naam kind, groep en dagdelen</w:t>
      </w:r>
      <w:r w:rsidR="003905B9" w:rsidRPr="0872B2B1">
        <w:rPr>
          <w:rStyle w:val="normaltextrun"/>
          <w:rFonts w:ascii="Calibri Light" w:eastAsia="Calibri Light" w:hAnsi="Calibri Light" w:cs="Calibri Light"/>
          <w:sz w:val="20"/>
          <w:szCs w:val="20"/>
        </w:rPr>
        <w:t xml:space="preserve"> onder schooltijd</w:t>
      </w:r>
      <w:r w:rsidRPr="0872B2B1">
        <w:rPr>
          <w:rStyle w:val="normaltextrun"/>
          <w:rFonts w:ascii="Calibri Light" w:eastAsia="Calibri Light" w:hAnsi="Calibri Light" w:cs="Calibri Light"/>
          <w:sz w:val="20"/>
          <w:szCs w:val="20"/>
        </w:rPr>
        <w:t xml:space="preserve">. Indien dit de eerste keer is dient u </w:t>
      </w:r>
      <w:r w:rsidR="00DA0F26" w:rsidRPr="0872B2B1">
        <w:rPr>
          <w:rStyle w:val="normaltextrun"/>
          <w:rFonts w:ascii="Calibri Light" w:eastAsia="Calibri Light" w:hAnsi="Calibri Light" w:cs="Calibri Light"/>
          <w:sz w:val="20"/>
          <w:szCs w:val="20"/>
        </w:rPr>
        <w:t xml:space="preserve">de beroepen </w:t>
      </w:r>
      <w:r w:rsidRPr="0872B2B1">
        <w:rPr>
          <w:rStyle w:val="normaltextrun"/>
          <w:rFonts w:ascii="Calibri Light" w:eastAsia="Calibri Light" w:hAnsi="Calibri Light" w:cs="Calibri Light"/>
          <w:sz w:val="20"/>
          <w:szCs w:val="20"/>
        </w:rPr>
        <w:t>te benoemen in uw mail.</w:t>
      </w:r>
      <w:r w:rsidRPr="0872B2B1">
        <w:rPr>
          <w:rStyle w:val="eop"/>
          <w:rFonts w:ascii="Calibri Light" w:eastAsia="Calibri Light" w:hAnsi="Calibri Light" w:cs="Calibri Light"/>
          <w:sz w:val="20"/>
          <w:szCs w:val="20"/>
        </w:rPr>
        <w:t> </w:t>
      </w:r>
    </w:p>
    <w:p w14:paraId="037BE3A2" w14:textId="65765641" w:rsidR="00E00FDC" w:rsidRPr="003905B9" w:rsidRDefault="00E00FDC" w:rsidP="0872B2B1">
      <w:pPr>
        <w:pStyle w:val="paragraph"/>
        <w:spacing w:before="0" w:beforeAutospacing="0" w:after="0" w:afterAutospacing="0"/>
        <w:textAlignment w:val="baseline"/>
        <w:rPr>
          <w:rFonts w:ascii="Calibri Light" w:eastAsia="Calibri Light" w:hAnsi="Calibri Light" w:cs="Calibri Light"/>
          <w:sz w:val="20"/>
          <w:szCs w:val="20"/>
        </w:rPr>
      </w:pPr>
      <w:r w:rsidRPr="0872B2B1">
        <w:rPr>
          <w:rStyle w:val="eop"/>
          <w:rFonts w:ascii="Calibri Light" w:eastAsia="Calibri Light" w:hAnsi="Calibri Light" w:cs="Calibri Light"/>
          <w:sz w:val="20"/>
          <w:szCs w:val="20"/>
        </w:rPr>
        <w:t>  </w:t>
      </w:r>
    </w:p>
    <w:p w14:paraId="42D881D9" w14:textId="77777777" w:rsidR="00E00FDC" w:rsidRPr="003905B9" w:rsidRDefault="00E00FDC" w:rsidP="0872B2B1">
      <w:pPr>
        <w:pStyle w:val="paragraph"/>
        <w:spacing w:before="0" w:beforeAutospacing="0" w:after="0" w:afterAutospacing="0"/>
        <w:textAlignment w:val="baseline"/>
        <w:rPr>
          <w:rFonts w:ascii="Calibri Light" w:eastAsia="Calibri Light" w:hAnsi="Calibri Light" w:cs="Calibri Light"/>
          <w:sz w:val="20"/>
          <w:szCs w:val="20"/>
        </w:rPr>
      </w:pPr>
      <w:r w:rsidRPr="0872B2B1">
        <w:rPr>
          <w:rStyle w:val="normaltextrun"/>
          <w:rFonts w:ascii="Calibri Light" w:eastAsia="Calibri Light" w:hAnsi="Calibri Light" w:cs="Calibri Light"/>
          <w:sz w:val="20"/>
          <w:szCs w:val="20"/>
        </w:rPr>
        <w:t>Met vriendelijke groet,</w:t>
      </w:r>
      <w:r w:rsidRPr="0872B2B1">
        <w:rPr>
          <w:rStyle w:val="eop"/>
          <w:rFonts w:ascii="Calibri Light" w:eastAsia="Calibri Light" w:hAnsi="Calibri Light" w:cs="Calibri Light"/>
          <w:sz w:val="20"/>
          <w:szCs w:val="20"/>
        </w:rPr>
        <w:t> </w:t>
      </w:r>
    </w:p>
    <w:p w14:paraId="384343F8" w14:textId="2776748D" w:rsidR="003677F7" w:rsidRPr="003905B9" w:rsidRDefault="00E00FDC" w:rsidP="0872B2B1">
      <w:pPr>
        <w:pStyle w:val="paragraph"/>
        <w:spacing w:before="0" w:beforeAutospacing="0" w:after="0" w:afterAutospacing="0"/>
        <w:textAlignment w:val="baseline"/>
        <w:rPr>
          <w:rFonts w:ascii="Calibri Light" w:eastAsia="Calibri Light" w:hAnsi="Calibri Light" w:cs="Calibri Light"/>
          <w:sz w:val="20"/>
          <w:szCs w:val="20"/>
        </w:rPr>
      </w:pPr>
      <w:r w:rsidRPr="0872B2B1">
        <w:rPr>
          <w:rStyle w:val="normaltextrun"/>
          <w:rFonts w:ascii="Calibri Light" w:eastAsia="Calibri Light" w:hAnsi="Calibri Light" w:cs="Calibri Light"/>
          <w:sz w:val="20"/>
          <w:szCs w:val="20"/>
        </w:rPr>
        <w:t>Dieneke Berends</w:t>
      </w:r>
      <w:r w:rsidRPr="0872B2B1">
        <w:rPr>
          <w:rStyle w:val="eop"/>
          <w:rFonts w:ascii="Calibri Light" w:eastAsia="Calibri Light" w:hAnsi="Calibri Light" w:cs="Calibri Light"/>
          <w:sz w:val="20"/>
          <w:szCs w:val="20"/>
        </w:rPr>
        <w:t xml:space="preserve">, </w:t>
      </w:r>
      <w:r w:rsidR="00A40704" w:rsidRPr="0872B2B1">
        <w:rPr>
          <w:rFonts w:ascii="Calibri Light" w:eastAsia="Calibri Light" w:hAnsi="Calibri Light" w:cs="Calibri Light"/>
          <w:color w:val="000000"/>
          <w:sz w:val="20"/>
          <w:szCs w:val="20"/>
          <w:shd w:val="clear" w:color="auto" w:fill="FFFFFF"/>
        </w:rPr>
        <w:t>locatiedirecteur</w:t>
      </w:r>
    </w:p>
    <w:sectPr w:rsidR="003677F7" w:rsidRPr="003905B9" w:rsidSect="001F024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0AE8B" w14:textId="77777777" w:rsidR="003905B9" w:rsidRDefault="003905B9" w:rsidP="003905B9">
      <w:r>
        <w:separator/>
      </w:r>
    </w:p>
  </w:endnote>
  <w:endnote w:type="continuationSeparator" w:id="0">
    <w:p w14:paraId="2F21F878" w14:textId="77777777" w:rsidR="003905B9" w:rsidRDefault="003905B9" w:rsidP="0039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FE2DF" w14:textId="77777777" w:rsidR="003905B9" w:rsidRDefault="003905B9" w:rsidP="003905B9">
      <w:r>
        <w:separator/>
      </w:r>
    </w:p>
  </w:footnote>
  <w:footnote w:type="continuationSeparator" w:id="0">
    <w:p w14:paraId="03921778" w14:textId="77777777" w:rsidR="003905B9" w:rsidRDefault="003905B9" w:rsidP="00390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D1236"/>
    <w:multiLevelType w:val="hybridMultilevel"/>
    <w:tmpl w:val="BE2C4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8146CC"/>
    <w:multiLevelType w:val="multilevel"/>
    <w:tmpl w:val="AAD8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7C7F74"/>
    <w:multiLevelType w:val="hybridMultilevel"/>
    <w:tmpl w:val="CA440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72"/>
    <w:rsid w:val="000E59DA"/>
    <w:rsid w:val="001F024C"/>
    <w:rsid w:val="002924CC"/>
    <w:rsid w:val="00360872"/>
    <w:rsid w:val="003677F7"/>
    <w:rsid w:val="003905B9"/>
    <w:rsid w:val="00597591"/>
    <w:rsid w:val="00605569"/>
    <w:rsid w:val="00633DEB"/>
    <w:rsid w:val="007B75B1"/>
    <w:rsid w:val="0083453F"/>
    <w:rsid w:val="00837044"/>
    <w:rsid w:val="00903A6B"/>
    <w:rsid w:val="00A40704"/>
    <w:rsid w:val="00AD7CD7"/>
    <w:rsid w:val="00B9794B"/>
    <w:rsid w:val="00CB36DF"/>
    <w:rsid w:val="00DA0F26"/>
    <w:rsid w:val="00E00FDC"/>
    <w:rsid w:val="00E36357"/>
    <w:rsid w:val="00E72389"/>
    <w:rsid w:val="00F91B2E"/>
    <w:rsid w:val="076F487E"/>
    <w:rsid w:val="0872B2B1"/>
    <w:rsid w:val="08E199F9"/>
    <w:rsid w:val="0D9F0AE8"/>
    <w:rsid w:val="1AC4FA90"/>
    <w:rsid w:val="1C2ED541"/>
    <w:rsid w:val="411A8DF4"/>
    <w:rsid w:val="4BF70505"/>
    <w:rsid w:val="556BD617"/>
    <w:rsid w:val="5EA6960F"/>
    <w:rsid w:val="65F2A8A4"/>
    <w:rsid w:val="704A1002"/>
    <w:rsid w:val="70B8D8AC"/>
    <w:rsid w:val="733E22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15B4C"/>
  <w15:chartTrackingRefBased/>
  <w15:docId w15:val="{FC1E4819-B4FF-B044-8E19-5D5A22B5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60872"/>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B9794B"/>
    <w:rPr>
      <w:color w:val="0563C1" w:themeColor="hyperlink"/>
      <w:u w:val="single"/>
    </w:rPr>
  </w:style>
  <w:style w:type="character" w:styleId="Onopgelostemelding">
    <w:name w:val="Unresolved Mention"/>
    <w:basedOn w:val="Standaardalinea-lettertype"/>
    <w:uiPriority w:val="99"/>
    <w:semiHidden/>
    <w:unhideWhenUsed/>
    <w:rsid w:val="00B9794B"/>
    <w:rPr>
      <w:color w:val="605E5C"/>
      <w:shd w:val="clear" w:color="auto" w:fill="E1DFDD"/>
    </w:rPr>
  </w:style>
  <w:style w:type="character" w:styleId="GevolgdeHyperlink">
    <w:name w:val="FollowedHyperlink"/>
    <w:basedOn w:val="Standaardalinea-lettertype"/>
    <w:uiPriority w:val="99"/>
    <w:semiHidden/>
    <w:unhideWhenUsed/>
    <w:rsid w:val="003677F7"/>
    <w:rPr>
      <w:color w:val="954F72" w:themeColor="followedHyperlink"/>
      <w:u w:val="single"/>
    </w:rPr>
  </w:style>
  <w:style w:type="paragraph" w:styleId="Lijstalinea">
    <w:name w:val="List Paragraph"/>
    <w:basedOn w:val="Standaard"/>
    <w:uiPriority w:val="34"/>
    <w:qFormat/>
    <w:rsid w:val="00E72389"/>
    <w:pPr>
      <w:ind w:left="720"/>
      <w:contextualSpacing/>
    </w:pPr>
  </w:style>
  <w:style w:type="paragraph" w:customStyle="1" w:styleId="paragraph">
    <w:name w:val="paragraph"/>
    <w:basedOn w:val="Standaard"/>
    <w:rsid w:val="00E00FDC"/>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E00FDC"/>
  </w:style>
  <w:style w:type="character" w:customStyle="1" w:styleId="eop">
    <w:name w:val="eop"/>
    <w:basedOn w:val="Standaardalinea-lettertype"/>
    <w:rsid w:val="00E00FDC"/>
  </w:style>
  <w:style w:type="character" w:customStyle="1" w:styleId="spellingerror">
    <w:name w:val="spellingerror"/>
    <w:basedOn w:val="Standaardalinea-lettertype"/>
    <w:rsid w:val="00E00FDC"/>
  </w:style>
  <w:style w:type="character" w:customStyle="1" w:styleId="contextualspellingandgrammarerror">
    <w:name w:val="contextualspellingandgrammarerror"/>
    <w:basedOn w:val="Standaardalinea-lettertype"/>
    <w:rsid w:val="00E0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298526">
      <w:bodyDiv w:val="1"/>
      <w:marLeft w:val="0"/>
      <w:marRight w:val="0"/>
      <w:marTop w:val="0"/>
      <w:marBottom w:val="0"/>
      <w:divBdr>
        <w:top w:val="none" w:sz="0" w:space="0" w:color="auto"/>
        <w:left w:val="none" w:sz="0" w:space="0" w:color="auto"/>
        <w:bottom w:val="none" w:sz="0" w:space="0" w:color="auto"/>
        <w:right w:val="none" w:sz="0" w:space="0" w:color="auto"/>
      </w:divBdr>
    </w:div>
    <w:div w:id="319580744">
      <w:bodyDiv w:val="1"/>
      <w:marLeft w:val="0"/>
      <w:marRight w:val="0"/>
      <w:marTop w:val="0"/>
      <w:marBottom w:val="0"/>
      <w:divBdr>
        <w:top w:val="none" w:sz="0" w:space="0" w:color="auto"/>
        <w:left w:val="none" w:sz="0" w:space="0" w:color="auto"/>
        <w:bottom w:val="none" w:sz="0" w:space="0" w:color="auto"/>
        <w:right w:val="none" w:sz="0" w:space="0" w:color="auto"/>
      </w:divBdr>
      <w:divsChild>
        <w:div w:id="1719620795">
          <w:marLeft w:val="0"/>
          <w:marRight w:val="0"/>
          <w:marTop w:val="0"/>
          <w:marBottom w:val="0"/>
          <w:divBdr>
            <w:top w:val="none" w:sz="0" w:space="0" w:color="auto"/>
            <w:left w:val="none" w:sz="0" w:space="0" w:color="auto"/>
            <w:bottom w:val="none" w:sz="0" w:space="0" w:color="auto"/>
            <w:right w:val="none" w:sz="0" w:space="0" w:color="auto"/>
          </w:divBdr>
        </w:div>
        <w:div w:id="915092372">
          <w:marLeft w:val="0"/>
          <w:marRight w:val="0"/>
          <w:marTop w:val="0"/>
          <w:marBottom w:val="0"/>
          <w:divBdr>
            <w:top w:val="none" w:sz="0" w:space="0" w:color="auto"/>
            <w:left w:val="none" w:sz="0" w:space="0" w:color="auto"/>
            <w:bottom w:val="none" w:sz="0" w:space="0" w:color="auto"/>
            <w:right w:val="none" w:sz="0" w:space="0" w:color="auto"/>
          </w:divBdr>
        </w:div>
        <w:div w:id="1453548450">
          <w:marLeft w:val="0"/>
          <w:marRight w:val="0"/>
          <w:marTop w:val="0"/>
          <w:marBottom w:val="0"/>
          <w:divBdr>
            <w:top w:val="none" w:sz="0" w:space="0" w:color="auto"/>
            <w:left w:val="none" w:sz="0" w:space="0" w:color="auto"/>
            <w:bottom w:val="none" w:sz="0" w:space="0" w:color="auto"/>
            <w:right w:val="none" w:sz="0" w:space="0" w:color="auto"/>
          </w:divBdr>
        </w:div>
        <w:div w:id="1542204417">
          <w:marLeft w:val="0"/>
          <w:marRight w:val="0"/>
          <w:marTop w:val="0"/>
          <w:marBottom w:val="0"/>
          <w:divBdr>
            <w:top w:val="none" w:sz="0" w:space="0" w:color="auto"/>
            <w:left w:val="none" w:sz="0" w:space="0" w:color="auto"/>
            <w:bottom w:val="none" w:sz="0" w:space="0" w:color="auto"/>
            <w:right w:val="none" w:sz="0" w:space="0" w:color="auto"/>
          </w:divBdr>
        </w:div>
        <w:div w:id="974986225">
          <w:marLeft w:val="0"/>
          <w:marRight w:val="0"/>
          <w:marTop w:val="0"/>
          <w:marBottom w:val="0"/>
          <w:divBdr>
            <w:top w:val="none" w:sz="0" w:space="0" w:color="auto"/>
            <w:left w:val="none" w:sz="0" w:space="0" w:color="auto"/>
            <w:bottom w:val="none" w:sz="0" w:space="0" w:color="auto"/>
            <w:right w:val="none" w:sz="0" w:space="0" w:color="auto"/>
          </w:divBdr>
        </w:div>
        <w:div w:id="94137500">
          <w:marLeft w:val="0"/>
          <w:marRight w:val="0"/>
          <w:marTop w:val="0"/>
          <w:marBottom w:val="0"/>
          <w:divBdr>
            <w:top w:val="none" w:sz="0" w:space="0" w:color="auto"/>
            <w:left w:val="none" w:sz="0" w:space="0" w:color="auto"/>
            <w:bottom w:val="none" w:sz="0" w:space="0" w:color="auto"/>
            <w:right w:val="none" w:sz="0" w:space="0" w:color="auto"/>
          </w:divBdr>
        </w:div>
        <w:div w:id="974023396">
          <w:marLeft w:val="0"/>
          <w:marRight w:val="0"/>
          <w:marTop w:val="0"/>
          <w:marBottom w:val="0"/>
          <w:divBdr>
            <w:top w:val="none" w:sz="0" w:space="0" w:color="auto"/>
            <w:left w:val="none" w:sz="0" w:space="0" w:color="auto"/>
            <w:bottom w:val="none" w:sz="0" w:space="0" w:color="auto"/>
            <w:right w:val="none" w:sz="0" w:space="0" w:color="auto"/>
          </w:divBdr>
        </w:div>
        <w:div w:id="1151217917">
          <w:marLeft w:val="0"/>
          <w:marRight w:val="0"/>
          <w:marTop w:val="0"/>
          <w:marBottom w:val="0"/>
          <w:divBdr>
            <w:top w:val="none" w:sz="0" w:space="0" w:color="auto"/>
            <w:left w:val="none" w:sz="0" w:space="0" w:color="auto"/>
            <w:bottom w:val="none" w:sz="0" w:space="0" w:color="auto"/>
            <w:right w:val="none" w:sz="0" w:space="0" w:color="auto"/>
          </w:divBdr>
        </w:div>
        <w:div w:id="1692418462">
          <w:marLeft w:val="0"/>
          <w:marRight w:val="0"/>
          <w:marTop w:val="0"/>
          <w:marBottom w:val="0"/>
          <w:divBdr>
            <w:top w:val="none" w:sz="0" w:space="0" w:color="auto"/>
            <w:left w:val="none" w:sz="0" w:space="0" w:color="auto"/>
            <w:bottom w:val="none" w:sz="0" w:space="0" w:color="auto"/>
            <w:right w:val="none" w:sz="0" w:space="0" w:color="auto"/>
          </w:divBdr>
        </w:div>
        <w:div w:id="1672101365">
          <w:marLeft w:val="0"/>
          <w:marRight w:val="0"/>
          <w:marTop w:val="0"/>
          <w:marBottom w:val="0"/>
          <w:divBdr>
            <w:top w:val="none" w:sz="0" w:space="0" w:color="auto"/>
            <w:left w:val="none" w:sz="0" w:space="0" w:color="auto"/>
            <w:bottom w:val="none" w:sz="0" w:space="0" w:color="auto"/>
            <w:right w:val="none" w:sz="0" w:space="0" w:color="auto"/>
          </w:divBdr>
        </w:div>
        <w:div w:id="1750081170">
          <w:marLeft w:val="0"/>
          <w:marRight w:val="0"/>
          <w:marTop w:val="0"/>
          <w:marBottom w:val="0"/>
          <w:divBdr>
            <w:top w:val="none" w:sz="0" w:space="0" w:color="auto"/>
            <w:left w:val="none" w:sz="0" w:space="0" w:color="auto"/>
            <w:bottom w:val="none" w:sz="0" w:space="0" w:color="auto"/>
            <w:right w:val="none" w:sz="0" w:space="0" w:color="auto"/>
          </w:divBdr>
        </w:div>
        <w:div w:id="1165170261">
          <w:marLeft w:val="0"/>
          <w:marRight w:val="0"/>
          <w:marTop w:val="0"/>
          <w:marBottom w:val="0"/>
          <w:divBdr>
            <w:top w:val="none" w:sz="0" w:space="0" w:color="auto"/>
            <w:left w:val="none" w:sz="0" w:space="0" w:color="auto"/>
            <w:bottom w:val="none" w:sz="0" w:space="0" w:color="auto"/>
            <w:right w:val="none" w:sz="0" w:space="0" w:color="auto"/>
          </w:divBdr>
        </w:div>
        <w:div w:id="1051224162">
          <w:marLeft w:val="0"/>
          <w:marRight w:val="0"/>
          <w:marTop w:val="0"/>
          <w:marBottom w:val="0"/>
          <w:divBdr>
            <w:top w:val="none" w:sz="0" w:space="0" w:color="auto"/>
            <w:left w:val="none" w:sz="0" w:space="0" w:color="auto"/>
            <w:bottom w:val="none" w:sz="0" w:space="0" w:color="auto"/>
            <w:right w:val="none" w:sz="0" w:space="0" w:color="auto"/>
          </w:divBdr>
        </w:div>
        <w:div w:id="657028859">
          <w:marLeft w:val="0"/>
          <w:marRight w:val="0"/>
          <w:marTop w:val="0"/>
          <w:marBottom w:val="0"/>
          <w:divBdr>
            <w:top w:val="none" w:sz="0" w:space="0" w:color="auto"/>
            <w:left w:val="none" w:sz="0" w:space="0" w:color="auto"/>
            <w:bottom w:val="none" w:sz="0" w:space="0" w:color="auto"/>
            <w:right w:val="none" w:sz="0" w:space="0" w:color="auto"/>
          </w:divBdr>
        </w:div>
        <w:div w:id="354381711">
          <w:marLeft w:val="0"/>
          <w:marRight w:val="0"/>
          <w:marTop w:val="0"/>
          <w:marBottom w:val="0"/>
          <w:divBdr>
            <w:top w:val="none" w:sz="0" w:space="0" w:color="auto"/>
            <w:left w:val="none" w:sz="0" w:space="0" w:color="auto"/>
            <w:bottom w:val="none" w:sz="0" w:space="0" w:color="auto"/>
            <w:right w:val="none" w:sz="0" w:space="0" w:color="auto"/>
          </w:divBdr>
        </w:div>
        <w:div w:id="1547446085">
          <w:marLeft w:val="0"/>
          <w:marRight w:val="0"/>
          <w:marTop w:val="0"/>
          <w:marBottom w:val="0"/>
          <w:divBdr>
            <w:top w:val="none" w:sz="0" w:space="0" w:color="auto"/>
            <w:left w:val="none" w:sz="0" w:space="0" w:color="auto"/>
            <w:bottom w:val="none" w:sz="0" w:space="0" w:color="auto"/>
            <w:right w:val="none" w:sz="0" w:space="0" w:color="auto"/>
          </w:divBdr>
        </w:div>
        <w:div w:id="572199138">
          <w:marLeft w:val="0"/>
          <w:marRight w:val="0"/>
          <w:marTop w:val="0"/>
          <w:marBottom w:val="0"/>
          <w:divBdr>
            <w:top w:val="none" w:sz="0" w:space="0" w:color="auto"/>
            <w:left w:val="none" w:sz="0" w:space="0" w:color="auto"/>
            <w:bottom w:val="none" w:sz="0" w:space="0" w:color="auto"/>
            <w:right w:val="none" w:sz="0" w:space="0" w:color="auto"/>
          </w:divBdr>
        </w:div>
        <w:div w:id="1176382727">
          <w:marLeft w:val="0"/>
          <w:marRight w:val="0"/>
          <w:marTop w:val="0"/>
          <w:marBottom w:val="0"/>
          <w:divBdr>
            <w:top w:val="none" w:sz="0" w:space="0" w:color="auto"/>
            <w:left w:val="none" w:sz="0" w:space="0" w:color="auto"/>
            <w:bottom w:val="none" w:sz="0" w:space="0" w:color="auto"/>
            <w:right w:val="none" w:sz="0" w:space="0" w:color="auto"/>
          </w:divBdr>
        </w:div>
        <w:div w:id="2104645402">
          <w:marLeft w:val="0"/>
          <w:marRight w:val="0"/>
          <w:marTop w:val="0"/>
          <w:marBottom w:val="0"/>
          <w:divBdr>
            <w:top w:val="none" w:sz="0" w:space="0" w:color="auto"/>
            <w:left w:val="none" w:sz="0" w:space="0" w:color="auto"/>
            <w:bottom w:val="none" w:sz="0" w:space="0" w:color="auto"/>
            <w:right w:val="none" w:sz="0" w:space="0" w:color="auto"/>
          </w:divBdr>
        </w:div>
        <w:div w:id="858351190">
          <w:marLeft w:val="0"/>
          <w:marRight w:val="0"/>
          <w:marTop w:val="0"/>
          <w:marBottom w:val="0"/>
          <w:divBdr>
            <w:top w:val="none" w:sz="0" w:space="0" w:color="auto"/>
            <w:left w:val="none" w:sz="0" w:space="0" w:color="auto"/>
            <w:bottom w:val="none" w:sz="0" w:space="0" w:color="auto"/>
            <w:right w:val="none" w:sz="0" w:space="0" w:color="auto"/>
          </w:divBdr>
        </w:div>
        <w:div w:id="444930078">
          <w:marLeft w:val="0"/>
          <w:marRight w:val="0"/>
          <w:marTop w:val="0"/>
          <w:marBottom w:val="0"/>
          <w:divBdr>
            <w:top w:val="none" w:sz="0" w:space="0" w:color="auto"/>
            <w:left w:val="none" w:sz="0" w:space="0" w:color="auto"/>
            <w:bottom w:val="none" w:sz="0" w:space="0" w:color="auto"/>
            <w:right w:val="none" w:sz="0" w:space="0" w:color="auto"/>
          </w:divBdr>
        </w:div>
        <w:div w:id="888615280">
          <w:marLeft w:val="0"/>
          <w:marRight w:val="0"/>
          <w:marTop w:val="0"/>
          <w:marBottom w:val="0"/>
          <w:divBdr>
            <w:top w:val="none" w:sz="0" w:space="0" w:color="auto"/>
            <w:left w:val="none" w:sz="0" w:space="0" w:color="auto"/>
            <w:bottom w:val="none" w:sz="0" w:space="0" w:color="auto"/>
            <w:right w:val="none" w:sz="0" w:space="0" w:color="auto"/>
          </w:divBdr>
        </w:div>
        <w:div w:id="913583148">
          <w:marLeft w:val="0"/>
          <w:marRight w:val="0"/>
          <w:marTop w:val="0"/>
          <w:marBottom w:val="0"/>
          <w:divBdr>
            <w:top w:val="none" w:sz="0" w:space="0" w:color="auto"/>
            <w:left w:val="none" w:sz="0" w:space="0" w:color="auto"/>
            <w:bottom w:val="none" w:sz="0" w:space="0" w:color="auto"/>
            <w:right w:val="none" w:sz="0" w:space="0" w:color="auto"/>
          </w:divBdr>
        </w:div>
        <w:div w:id="929267117">
          <w:marLeft w:val="0"/>
          <w:marRight w:val="0"/>
          <w:marTop w:val="0"/>
          <w:marBottom w:val="0"/>
          <w:divBdr>
            <w:top w:val="none" w:sz="0" w:space="0" w:color="auto"/>
            <w:left w:val="none" w:sz="0" w:space="0" w:color="auto"/>
            <w:bottom w:val="none" w:sz="0" w:space="0" w:color="auto"/>
            <w:right w:val="none" w:sz="0" w:space="0" w:color="auto"/>
          </w:divBdr>
        </w:div>
      </w:divsChild>
    </w:div>
    <w:div w:id="836961990">
      <w:bodyDiv w:val="1"/>
      <w:marLeft w:val="0"/>
      <w:marRight w:val="0"/>
      <w:marTop w:val="0"/>
      <w:marBottom w:val="0"/>
      <w:divBdr>
        <w:top w:val="none" w:sz="0" w:space="0" w:color="auto"/>
        <w:left w:val="none" w:sz="0" w:space="0" w:color="auto"/>
        <w:bottom w:val="none" w:sz="0" w:space="0" w:color="auto"/>
        <w:right w:val="none" w:sz="0" w:space="0" w:color="auto"/>
      </w:divBdr>
      <w:divsChild>
        <w:div w:id="1903101914">
          <w:marLeft w:val="0"/>
          <w:marRight w:val="0"/>
          <w:marTop w:val="0"/>
          <w:marBottom w:val="0"/>
          <w:divBdr>
            <w:top w:val="none" w:sz="0" w:space="0" w:color="auto"/>
            <w:left w:val="none" w:sz="0" w:space="0" w:color="auto"/>
            <w:bottom w:val="none" w:sz="0" w:space="0" w:color="auto"/>
            <w:right w:val="none" w:sz="0" w:space="0" w:color="auto"/>
          </w:divBdr>
          <w:divsChild>
            <w:div w:id="2109157259">
              <w:marLeft w:val="0"/>
              <w:marRight w:val="0"/>
              <w:marTop w:val="0"/>
              <w:marBottom w:val="0"/>
              <w:divBdr>
                <w:top w:val="none" w:sz="0" w:space="0" w:color="auto"/>
                <w:left w:val="none" w:sz="0" w:space="0" w:color="auto"/>
                <w:bottom w:val="none" w:sz="0" w:space="0" w:color="auto"/>
                <w:right w:val="none" w:sz="0" w:space="0" w:color="auto"/>
              </w:divBdr>
              <w:divsChild>
                <w:div w:id="1061372242">
                  <w:marLeft w:val="0"/>
                  <w:marRight w:val="0"/>
                  <w:marTop w:val="0"/>
                  <w:marBottom w:val="0"/>
                  <w:divBdr>
                    <w:top w:val="none" w:sz="0" w:space="0" w:color="auto"/>
                    <w:left w:val="none" w:sz="0" w:space="0" w:color="auto"/>
                    <w:bottom w:val="none" w:sz="0" w:space="0" w:color="auto"/>
                    <w:right w:val="none" w:sz="0" w:space="0" w:color="auto"/>
                  </w:divBdr>
                  <w:divsChild>
                    <w:div w:id="12495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33083">
      <w:bodyDiv w:val="1"/>
      <w:marLeft w:val="0"/>
      <w:marRight w:val="0"/>
      <w:marTop w:val="0"/>
      <w:marBottom w:val="0"/>
      <w:divBdr>
        <w:top w:val="none" w:sz="0" w:space="0" w:color="auto"/>
        <w:left w:val="none" w:sz="0" w:space="0" w:color="auto"/>
        <w:bottom w:val="none" w:sz="0" w:space="0" w:color="auto"/>
        <w:right w:val="none" w:sz="0" w:space="0" w:color="auto"/>
      </w:divBdr>
      <w:divsChild>
        <w:div w:id="314653059">
          <w:marLeft w:val="0"/>
          <w:marRight w:val="0"/>
          <w:marTop w:val="0"/>
          <w:marBottom w:val="0"/>
          <w:divBdr>
            <w:top w:val="none" w:sz="0" w:space="0" w:color="auto"/>
            <w:left w:val="none" w:sz="0" w:space="0" w:color="auto"/>
            <w:bottom w:val="none" w:sz="0" w:space="0" w:color="auto"/>
            <w:right w:val="none" w:sz="0" w:space="0" w:color="auto"/>
          </w:divBdr>
          <w:divsChild>
            <w:div w:id="194126263">
              <w:marLeft w:val="0"/>
              <w:marRight w:val="0"/>
              <w:marTop w:val="0"/>
              <w:marBottom w:val="0"/>
              <w:divBdr>
                <w:top w:val="none" w:sz="0" w:space="0" w:color="auto"/>
                <w:left w:val="none" w:sz="0" w:space="0" w:color="auto"/>
                <w:bottom w:val="none" w:sz="0" w:space="0" w:color="auto"/>
                <w:right w:val="none" w:sz="0" w:space="0" w:color="auto"/>
              </w:divBdr>
              <w:divsChild>
                <w:div w:id="545741">
                  <w:marLeft w:val="0"/>
                  <w:marRight w:val="0"/>
                  <w:marTop w:val="0"/>
                  <w:marBottom w:val="0"/>
                  <w:divBdr>
                    <w:top w:val="none" w:sz="0" w:space="0" w:color="auto"/>
                    <w:left w:val="none" w:sz="0" w:space="0" w:color="auto"/>
                    <w:bottom w:val="none" w:sz="0" w:space="0" w:color="auto"/>
                    <w:right w:val="none" w:sz="0" w:space="0" w:color="auto"/>
                  </w:divBdr>
                </w:div>
              </w:divsChild>
            </w:div>
            <w:div w:id="1877544114">
              <w:marLeft w:val="0"/>
              <w:marRight w:val="0"/>
              <w:marTop w:val="0"/>
              <w:marBottom w:val="0"/>
              <w:divBdr>
                <w:top w:val="none" w:sz="0" w:space="0" w:color="auto"/>
                <w:left w:val="none" w:sz="0" w:space="0" w:color="auto"/>
                <w:bottom w:val="none" w:sz="0" w:space="0" w:color="auto"/>
                <w:right w:val="none" w:sz="0" w:space="0" w:color="auto"/>
              </w:divBdr>
              <w:divsChild>
                <w:div w:id="19402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6880">
          <w:marLeft w:val="0"/>
          <w:marRight w:val="0"/>
          <w:marTop w:val="0"/>
          <w:marBottom w:val="0"/>
          <w:divBdr>
            <w:top w:val="none" w:sz="0" w:space="0" w:color="auto"/>
            <w:left w:val="none" w:sz="0" w:space="0" w:color="auto"/>
            <w:bottom w:val="none" w:sz="0" w:space="0" w:color="auto"/>
            <w:right w:val="none" w:sz="0" w:space="0" w:color="auto"/>
          </w:divBdr>
          <w:divsChild>
            <w:div w:id="62023303">
              <w:marLeft w:val="0"/>
              <w:marRight w:val="0"/>
              <w:marTop w:val="0"/>
              <w:marBottom w:val="0"/>
              <w:divBdr>
                <w:top w:val="none" w:sz="0" w:space="0" w:color="auto"/>
                <w:left w:val="none" w:sz="0" w:space="0" w:color="auto"/>
                <w:bottom w:val="none" w:sz="0" w:space="0" w:color="auto"/>
                <w:right w:val="none" w:sz="0" w:space="0" w:color="auto"/>
              </w:divBdr>
              <w:divsChild>
                <w:div w:id="19510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ie@obsdebelhamel.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U4EDWbdhR0W89JZ_6bq--ERW6xkZb85BpQ5JcwUtegxUOThBT0czWjU2S0tYMk4wNktHRjJENkRSRy4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ca85c5c-bc71-4c6f-bd56-6bd839253734">
      <UserInfo>
        <DisplayName>Anouk Huskes</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9511A077317E4F9902A502C15E2895" ma:contentTypeVersion="14" ma:contentTypeDescription="Een nieuw document maken." ma:contentTypeScope="" ma:versionID="d5c01822b0026fded1b51d05ebee4060">
  <xsd:schema xmlns:xsd="http://www.w3.org/2001/XMLSchema" xmlns:xs="http://www.w3.org/2001/XMLSchema" xmlns:p="http://schemas.microsoft.com/office/2006/metadata/properties" xmlns:ns1="http://schemas.microsoft.com/sharepoint/v3" xmlns:ns2="5a5d37e5-a114-41e4-9d89-c990b7fa8f6d" xmlns:ns3="1ca85c5c-bc71-4c6f-bd56-6bd839253734" targetNamespace="http://schemas.microsoft.com/office/2006/metadata/properties" ma:root="true" ma:fieldsID="698a8e36f971c0efa650a26fdc522e1b" ns1:_="" ns2:_="" ns3:_="">
    <xsd:import namespace="http://schemas.microsoft.com/sharepoint/v3"/>
    <xsd:import namespace="5a5d37e5-a114-41e4-9d89-c990b7fa8f6d"/>
    <xsd:import namespace="1ca85c5c-bc71-4c6f-bd56-6bd8392537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d37e5-a114-41e4-9d89-c990b7fa8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85c5c-bc71-4c6f-bd56-6bd83925373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A8E4F0-4327-40C9-8D90-8DD6B80C3C9E}">
  <ds:schemaRefs>
    <ds:schemaRef ds:uri="http://schemas.microsoft.com/sharepoint/v3/contenttype/forms"/>
  </ds:schemaRefs>
</ds:datastoreItem>
</file>

<file path=customXml/itemProps2.xml><?xml version="1.0" encoding="utf-8"?>
<ds:datastoreItem xmlns:ds="http://schemas.openxmlformats.org/officeDocument/2006/customXml" ds:itemID="{1F9A548B-9F0F-409A-B48F-E551A1561AAA}">
  <ds:schemaRefs>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http://purl.org/dc/terms/"/>
    <ds:schemaRef ds:uri="http://purl.org/dc/elements/1.1/"/>
    <ds:schemaRef ds:uri="1172a18b-dfe0-493e-adc9-1a5560dca408"/>
    <ds:schemaRef ds:uri="http://www.w3.org/XML/1998/namespace"/>
    <ds:schemaRef ds:uri="http://schemas.microsoft.com/office/2006/metadata/properties"/>
    <ds:schemaRef ds:uri="dd2f2ea7-a71f-4289-b40b-ec1ae611c2da"/>
    <ds:schemaRef ds:uri="http://purl.org/dc/dcmitype/"/>
    <ds:schemaRef ds:uri="1ca85c5c-bc71-4c6f-bd56-6bd839253734"/>
  </ds:schemaRefs>
</ds:datastoreItem>
</file>

<file path=customXml/itemProps3.xml><?xml version="1.0" encoding="utf-8"?>
<ds:datastoreItem xmlns:ds="http://schemas.openxmlformats.org/officeDocument/2006/customXml" ds:itemID="{22016775-5BFF-444B-89F1-E705572CB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5d37e5-a114-41e4-9d89-c990b7fa8f6d"/>
    <ds:schemaRef ds:uri="1ca85c5c-bc71-4c6f-bd56-6bd839253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537</Words>
  <Characters>2957</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Sweere</dc:creator>
  <cp:keywords/>
  <dc:description/>
  <cp:lastModifiedBy>Fieke van Limpt</cp:lastModifiedBy>
  <cp:revision>2</cp:revision>
  <dcterms:created xsi:type="dcterms:W3CDTF">2021-01-21T18:38:00Z</dcterms:created>
  <dcterms:modified xsi:type="dcterms:W3CDTF">2021-01-21T18:38:00Z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0x0101004B9511A077317E4F9902A502C15E2895</vt:lpwstr>
  </property>
  <property fmtid="{D5CDD505-2E9C-101B-9397-08002B2CF9AE}" pid="3" name="Order">
    <vt:r8>1353500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