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E326" w14:textId="77777777" w:rsidR="00F302B4" w:rsidRDefault="008E5F9B" w:rsidP="00F302B4">
      <w:pPr>
        <w:jc w:val="right"/>
        <w:rPr>
          <w:rFonts w:ascii="Trebuchet MS" w:hAnsi="Trebuchet MS"/>
          <w:color w:val="0099CC"/>
        </w:rPr>
      </w:pPr>
      <w:r w:rsidRPr="00F302B4">
        <w:rPr>
          <w:noProof/>
        </w:rPr>
        <w:drawing>
          <wp:anchor distT="0" distB="0" distL="114300" distR="114300" simplePos="0" relativeHeight="251658240" behindDoc="0" locked="0" layoutInCell="1" allowOverlap="1" wp14:anchorId="6E49A604" wp14:editId="07777777">
            <wp:simplePos x="0" y="0"/>
            <wp:positionH relativeFrom="column">
              <wp:posOffset>0</wp:posOffset>
            </wp:positionH>
            <wp:positionV relativeFrom="paragraph">
              <wp:posOffset>-228600</wp:posOffset>
            </wp:positionV>
            <wp:extent cx="1828800" cy="1054735"/>
            <wp:effectExtent l="0" t="0" r="0" b="0"/>
            <wp:wrapTight wrapText="bothSides">
              <wp:wrapPolygon edited="0">
                <wp:start x="0" y="0"/>
                <wp:lineTo x="0" y="21067"/>
                <wp:lineTo x="21375" y="21067"/>
                <wp:lineTo x="2137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2880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63E">
        <w:rPr>
          <w:rFonts w:ascii="Trebuchet MS" w:hAnsi="Trebuchet MS"/>
          <w:color w:val="0099CC"/>
        </w:rPr>
        <w:t xml:space="preserve"> </w:t>
      </w:r>
      <w:proofErr w:type="spellStart"/>
      <w:r w:rsidR="00F302B4" w:rsidRPr="00F302B4">
        <w:rPr>
          <w:rFonts w:ascii="Trebuchet MS" w:hAnsi="Trebuchet MS"/>
          <w:color w:val="0099CC"/>
        </w:rPr>
        <w:t>Ru</w:t>
      </w:r>
      <w:r w:rsidR="00F302B4">
        <w:rPr>
          <w:rFonts w:ascii="Trebuchet MS" w:hAnsi="Trebuchet MS"/>
          <w:color w:val="0099CC"/>
        </w:rPr>
        <w:t>dolfusdal</w:t>
      </w:r>
      <w:proofErr w:type="spellEnd"/>
      <w:r w:rsidR="00F302B4">
        <w:rPr>
          <w:rFonts w:ascii="Trebuchet MS" w:hAnsi="Trebuchet MS"/>
          <w:color w:val="0099CC"/>
        </w:rPr>
        <w:t xml:space="preserve"> 60, 5551 EG Dommelen</w:t>
      </w:r>
    </w:p>
    <w:p w14:paraId="72630919" w14:textId="77777777" w:rsidR="00F302B4" w:rsidRPr="00F302B4" w:rsidRDefault="00F302B4" w:rsidP="00F302B4">
      <w:pPr>
        <w:jc w:val="right"/>
        <w:rPr>
          <w:rFonts w:ascii="Trebuchet MS" w:hAnsi="Trebuchet MS"/>
          <w:color w:val="0099CC"/>
        </w:rPr>
      </w:pPr>
      <w:r w:rsidRPr="00F302B4">
        <w:rPr>
          <w:rFonts w:ascii="Trebuchet MS" w:hAnsi="Trebuchet MS"/>
          <w:color w:val="0099CC"/>
        </w:rPr>
        <w:t>Tel: 040 204 2588</w:t>
      </w:r>
      <w:r w:rsidRPr="00F302B4">
        <w:rPr>
          <w:rFonts w:ascii="Trebuchet MS" w:hAnsi="Trebuchet MS"/>
          <w:color w:val="0099CC"/>
          <w:lang w:val="fr-FR"/>
        </w:rPr>
        <w:t xml:space="preserve"> </w:t>
      </w:r>
    </w:p>
    <w:p w14:paraId="4F97B9C8" w14:textId="77777777" w:rsidR="00F302B4" w:rsidRPr="00F302B4" w:rsidRDefault="00F302B4" w:rsidP="00F302B4">
      <w:pPr>
        <w:jc w:val="right"/>
        <w:rPr>
          <w:rFonts w:ascii="Trebuchet MS" w:hAnsi="Trebuchet MS"/>
          <w:color w:val="0099CC"/>
          <w:lang w:val="fr-FR"/>
        </w:rPr>
      </w:pPr>
      <w:r w:rsidRPr="00F302B4">
        <w:rPr>
          <w:rFonts w:ascii="Trebuchet MS" w:hAnsi="Trebuchet MS"/>
          <w:color w:val="0099CC"/>
          <w:lang w:val="fr-FR"/>
        </w:rPr>
        <w:t>E-mail: info@obsdebelhamel.nl</w:t>
      </w:r>
    </w:p>
    <w:p w14:paraId="5701CFA5" w14:textId="77777777" w:rsidR="00F302B4" w:rsidRPr="00F302B4" w:rsidRDefault="00F302B4" w:rsidP="00F302B4">
      <w:pPr>
        <w:jc w:val="right"/>
        <w:rPr>
          <w:rFonts w:ascii="Trebuchet MS" w:hAnsi="Trebuchet MS"/>
          <w:lang w:val="fr-FR"/>
        </w:rPr>
      </w:pPr>
      <w:proofErr w:type="spellStart"/>
      <w:r w:rsidRPr="00F302B4">
        <w:rPr>
          <w:rFonts w:ascii="Trebuchet MS" w:hAnsi="Trebuchet MS"/>
          <w:color w:val="0099CC"/>
          <w:lang w:val="fr-FR"/>
        </w:rPr>
        <w:t>Website</w:t>
      </w:r>
      <w:proofErr w:type="spellEnd"/>
      <w:r w:rsidRPr="00F302B4">
        <w:rPr>
          <w:rFonts w:ascii="Trebuchet MS" w:hAnsi="Trebuchet MS"/>
          <w:color w:val="0099CC"/>
          <w:lang w:val="fr-FR"/>
        </w:rPr>
        <w:t>: www.obsdebelhamel.nl</w:t>
      </w:r>
    </w:p>
    <w:p w14:paraId="672A6659" w14:textId="77777777" w:rsidR="002C3640" w:rsidRPr="008D446C" w:rsidRDefault="002C3640"/>
    <w:p w14:paraId="2692F5B4" w14:textId="77777777" w:rsidR="00253ACA" w:rsidRDefault="00253ACA" w:rsidP="006F5A29">
      <w:pPr>
        <w:rPr>
          <w:rFonts w:ascii="Trebuchet MS" w:hAnsi="Trebuchet MS"/>
          <w:b/>
          <w:sz w:val="20"/>
          <w:szCs w:val="20"/>
        </w:rPr>
      </w:pPr>
    </w:p>
    <w:p w14:paraId="6FECE91C" w14:textId="77777777" w:rsidR="00253ACA" w:rsidRDefault="00253ACA" w:rsidP="006F5A29">
      <w:pPr>
        <w:rPr>
          <w:rFonts w:ascii="Trebuchet MS" w:hAnsi="Trebuchet MS"/>
          <w:b/>
          <w:sz w:val="20"/>
          <w:szCs w:val="20"/>
        </w:rPr>
      </w:pPr>
    </w:p>
    <w:p w14:paraId="1CDCDA7D" w14:textId="77777777" w:rsidR="00253ACA" w:rsidRDefault="00253ACA" w:rsidP="006F5A29">
      <w:pPr>
        <w:rPr>
          <w:rFonts w:ascii="Trebuchet MS" w:hAnsi="Trebuchet MS"/>
          <w:b/>
          <w:sz w:val="20"/>
          <w:szCs w:val="20"/>
        </w:rPr>
      </w:pPr>
    </w:p>
    <w:p w14:paraId="2F4F57FE" w14:textId="1410A1D2" w:rsidR="00E93DF1" w:rsidRPr="00253ACA" w:rsidRDefault="00ED09CD" w:rsidP="006F5A29">
      <w:pPr>
        <w:rPr>
          <w:rFonts w:ascii="Arial" w:hAnsi="Arial" w:cs="Arial"/>
        </w:rPr>
      </w:pPr>
      <w:r w:rsidRPr="00253ACA">
        <w:rPr>
          <w:rFonts w:ascii="Arial" w:hAnsi="Arial" w:cs="Arial"/>
        </w:rPr>
        <w:t xml:space="preserve">Dommelen, </w:t>
      </w:r>
      <w:r w:rsidR="00956A56">
        <w:rPr>
          <w:rFonts w:ascii="Arial" w:hAnsi="Arial" w:cs="Arial"/>
        </w:rPr>
        <w:t>2</w:t>
      </w:r>
      <w:r w:rsidR="006511EE">
        <w:rPr>
          <w:rFonts w:ascii="Arial" w:hAnsi="Arial" w:cs="Arial"/>
        </w:rPr>
        <w:t>1</w:t>
      </w:r>
      <w:r w:rsidR="00A17EC4" w:rsidRPr="00253ACA">
        <w:rPr>
          <w:rFonts w:ascii="Arial" w:hAnsi="Arial" w:cs="Arial"/>
        </w:rPr>
        <w:t xml:space="preserve"> augustus 20</w:t>
      </w:r>
      <w:r w:rsidR="0092621E">
        <w:rPr>
          <w:rFonts w:ascii="Arial" w:hAnsi="Arial" w:cs="Arial"/>
        </w:rPr>
        <w:t>20</w:t>
      </w:r>
    </w:p>
    <w:p w14:paraId="0A37501D" w14:textId="77777777" w:rsidR="00E93DF1" w:rsidRPr="00253ACA" w:rsidRDefault="00E93DF1" w:rsidP="006F5A29">
      <w:pPr>
        <w:rPr>
          <w:rFonts w:ascii="Arial" w:hAnsi="Arial" w:cs="Arial"/>
        </w:rPr>
      </w:pPr>
    </w:p>
    <w:p w14:paraId="648C2968" w14:textId="77777777" w:rsidR="00E93DF1" w:rsidRPr="00253ACA" w:rsidRDefault="00E93DF1" w:rsidP="006F5A29">
      <w:pPr>
        <w:rPr>
          <w:rFonts w:ascii="Arial" w:hAnsi="Arial" w:cs="Arial"/>
        </w:rPr>
      </w:pPr>
      <w:r w:rsidRPr="00253ACA">
        <w:rPr>
          <w:rFonts w:ascii="Arial" w:hAnsi="Arial" w:cs="Arial"/>
        </w:rPr>
        <w:t>Beste ouder/ verzorger,</w:t>
      </w:r>
    </w:p>
    <w:p w14:paraId="5DAB6C7B" w14:textId="77777777" w:rsidR="00E93DF1" w:rsidRPr="00253ACA" w:rsidRDefault="00E93DF1" w:rsidP="006F5A29">
      <w:pPr>
        <w:rPr>
          <w:rFonts w:ascii="Arial" w:hAnsi="Arial" w:cs="Arial"/>
          <w:b/>
        </w:rPr>
      </w:pPr>
    </w:p>
    <w:p w14:paraId="5A39BBE3" w14:textId="4E377EDD" w:rsidR="00625096" w:rsidRPr="0092621E" w:rsidRDefault="0092621E" w:rsidP="006F5A29">
      <w:pPr>
        <w:rPr>
          <w:rFonts w:ascii="Arial" w:hAnsi="Arial" w:cs="Arial"/>
          <w:b/>
          <w:bCs/>
          <w:u w:val="single"/>
        </w:rPr>
      </w:pPr>
      <w:r w:rsidRPr="0092621E">
        <w:rPr>
          <w:rFonts w:ascii="Arial" w:hAnsi="Arial" w:cs="Arial"/>
          <w:b/>
          <w:bCs/>
          <w:u w:val="single"/>
        </w:rPr>
        <w:t>Start schooljaar 2020 – 2021</w:t>
      </w:r>
    </w:p>
    <w:p w14:paraId="47A6BFCD" w14:textId="420AD37B" w:rsidR="0092621E" w:rsidRDefault="0092621E" w:rsidP="006F5A29">
      <w:pPr>
        <w:rPr>
          <w:rFonts w:ascii="Arial" w:hAnsi="Arial" w:cs="Arial"/>
        </w:rPr>
      </w:pPr>
    </w:p>
    <w:p w14:paraId="574D4671" w14:textId="2050DF3D" w:rsidR="00CA51DF" w:rsidRDefault="00CA51DF" w:rsidP="006F5A29">
      <w:pPr>
        <w:rPr>
          <w:rFonts w:ascii="Arial" w:hAnsi="Arial" w:cs="Arial"/>
        </w:rPr>
      </w:pPr>
      <w:r>
        <w:rPr>
          <w:rFonts w:ascii="Arial" w:hAnsi="Arial" w:cs="Arial"/>
        </w:rPr>
        <w:t>Ik hoop van harte dat u en uw kind(eren) genoten hebben van een fijne vakantie en weer helemaal opgeladen kunnen beginnen aan het nieuwe schooljaar. In deze brief is de b</w:t>
      </w:r>
      <w:r w:rsidR="008D446C">
        <w:rPr>
          <w:rFonts w:ascii="Arial" w:hAnsi="Arial" w:cs="Arial"/>
        </w:rPr>
        <w:t>ela</w:t>
      </w:r>
      <w:r>
        <w:rPr>
          <w:rFonts w:ascii="Arial" w:hAnsi="Arial" w:cs="Arial"/>
        </w:rPr>
        <w:t>ngrijkste informatie voor de eerste schoolperiode opgenomen.</w:t>
      </w:r>
    </w:p>
    <w:p w14:paraId="5DBDC4F0" w14:textId="54390733" w:rsidR="00CA51DF" w:rsidRDefault="00CA51DF" w:rsidP="006F5A29">
      <w:pPr>
        <w:rPr>
          <w:rFonts w:ascii="Arial" w:hAnsi="Arial" w:cs="Arial"/>
        </w:rPr>
      </w:pPr>
    </w:p>
    <w:p w14:paraId="345FDE71" w14:textId="0F7CAB26" w:rsidR="0092621E" w:rsidRDefault="0092621E" w:rsidP="006F5A29">
      <w:pPr>
        <w:rPr>
          <w:rFonts w:ascii="Arial" w:hAnsi="Arial" w:cs="Arial"/>
        </w:rPr>
      </w:pPr>
      <w:r>
        <w:rPr>
          <w:rFonts w:ascii="Arial" w:hAnsi="Arial" w:cs="Arial"/>
        </w:rPr>
        <w:t>Aanstaande maandag worden alle kinderen tussen 8.20 uur en 8.30 uur op school verwacht</w:t>
      </w:r>
      <w:r w:rsidR="00CA51DF">
        <w:rPr>
          <w:rFonts w:ascii="Arial" w:hAnsi="Arial" w:cs="Arial"/>
        </w:rPr>
        <w:t xml:space="preserve">. </w:t>
      </w:r>
    </w:p>
    <w:p w14:paraId="0A2F38DF" w14:textId="77777777" w:rsidR="005949D6" w:rsidRDefault="005949D6" w:rsidP="006F5A29">
      <w:pPr>
        <w:rPr>
          <w:rFonts w:ascii="Arial" w:hAnsi="Arial" w:cs="Arial"/>
        </w:rPr>
      </w:pPr>
    </w:p>
    <w:p w14:paraId="3CBE8E8C" w14:textId="499592D8" w:rsidR="005949D6" w:rsidRDefault="005949D6" w:rsidP="006F5A29">
      <w:pPr>
        <w:rPr>
          <w:rFonts w:ascii="Arial" w:hAnsi="Arial" w:cs="Arial"/>
        </w:rPr>
      </w:pPr>
      <w:r>
        <w:rPr>
          <w:rFonts w:ascii="Arial" w:hAnsi="Arial" w:cs="Arial"/>
        </w:rPr>
        <w:t>Allereerst beginnen we met een aantal mededelingen ten aanzien van Corona.</w:t>
      </w:r>
    </w:p>
    <w:p w14:paraId="5CD6AD1B" w14:textId="77777777" w:rsidR="0092621E" w:rsidRPr="0092621E" w:rsidRDefault="0092621E" w:rsidP="0092621E">
      <w:pPr>
        <w:rPr>
          <w:rFonts w:ascii="Arial" w:hAnsi="Arial" w:cs="Arial"/>
        </w:rPr>
      </w:pPr>
    </w:p>
    <w:p w14:paraId="32BBBBCD" w14:textId="77777777" w:rsidR="0092621E" w:rsidRPr="0092621E" w:rsidRDefault="0092621E" w:rsidP="0092621E">
      <w:pPr>
        <w:rPr>
          <w:rFonts w:ascii="Arial" w:hAnsi="Arial" w:cs="Arial"/>
        </w:rPr>
      </w:pPr>
      <w:r w:rsidRPr="0092621E">
        <w:rPr>
          <w:rFonts w:ascii="Arial" w:hAnsi="Arial" w:cs="Arial"/>
        </w:rPr>
        <w:t>Waar moeten we o.a. rekening mee houden?</w:t>
      </w:r>
    </w:p>
    <w:p w14:paraId="3A56860E" w14:textId="60ED899C" w:rsidR="00EC5ADC" w:rsidRPr="00EC5ADC" w:rsidRDefault="000269C3" w:rsidP="00EC5ADC">
      <w:pPr>
        <w:numPr>
          <w:ilvl w:val="0"/>
          <w:numId w:val="20"/>
        </w:numPr>
        <w:rPr>
          <w:rFonts w:ascii="Arial" w:hAnsi="Arial" w:cs="Arial"/>
        </w:rPr>
      </w:pPr>
      <w:r>
        <w:rPr>
          <w:rFonts w:ascii="Arial" w:hAnsi="Arial" w:cs="Arial"/>
        </w:rPr>
        <w:t>We h</w:t>
      </w:r>
      <w:r w:rsidRPr="0092621E">
        <w:rPr>
          <w:rFonts w:ascii="Arial" w:hAnsi="Arial" w:cs="Arial"/>
        </w:rPr>
        <w:t xml:space="preserve">andhaven </w:t>
      </w:r>
      <w:r>
        <w:rPr>
          <w:rFonts w:ascii="Arial" w:hAnsi="Arial" w:cs="Arial"/>
        </w:rPr>
        <w:t>de</w:t>
      </w:r>
      <w:r w:rsidRPr="0092621E">
        <w:rPr>
          <w:rFonts w:ascii="Arial" w:hAnsi="Arial" w:cs="Arial"/>
        </w:rPr>
        <w:t xml:space="preserve"> hygiënische richtlijnen. </w:t>
      </w:r>
    </w:p>
    <w:p w14:paraId="2461940A" w14:textId="77777777" w:rsidR="00EC5ADC" w:rsidRPr="00EC5ADC" w:rsidRDefault="00EC5ADC" w:rsidP="00EC5ADC">
      <w:pPr>
        <w:pStyle w:val="Lijstalinea"/>
        <w:numPr>
          <w:ilvl w:val="0"/>
          <w:numId w:val="20"/>
        </w:numPr>
        <w:rPr>
          <w:rFonts w:ascii="Arial" w:hAnsi="Arial" w:cs="Arial"/>
        </w:rPr>
      </w:pPr>
      <w:r w:rsidRPr="00EC5ADC">
        <w:rPr>
          <w:rFonts w:ascii="Arial" w:hAnsi="Arial" w:cs="Arial"/>
        </w:rPr>
        <w:t xml:space="preserve">Zijn er klachten: blijf thuis! Helaas komt het nog altijd voor dat iemand die later besmet blijkt te zijn, toch heeft gewerkt of naar school is geweest met klachten. Het is zeer belangrijk dat iedereen met klachten thuis blijft en zich laat testen. Daarbij gaat het om één of meer van de volgende klachten: </w:t>
      </w:r>
    </w:p>
    <w:p w14:paraId="4E790C03" w14:textId="2AE7DBB7" w:rsidR="00EC5ADC" w:rsidRPr="00EC5ADC" w:rsidRDefault="00EC5ADC" w:rsidP="00F424F9">
      <w:pPr>
        <w:pStyle w:val="Lijstalinea"/>
        <w:numPr>
          <w:ilvl w:val="1"/>
          <w:numId w:val="20"/>
        </w:numPr>
        <w:rPr>
          <w:rFonts w:ascii="Arial" w:hAnsi="Arial" w:cs="Arial"/>
        </w:rPr>
      </w:pPr>
      <w:r w:rsidRPr="00EC5ADC">
        <w:rPr>
          <w:rFonts w:ascii="Arial" w:hAnsi="Arial" w:cs="Arial"/>
        </w:rPr>
        <w:t>verkoudheidsklachten (zoals loopneus, neusverkoudheid, niezen en keelpijn)</w:t>
      </w:r>
    </w:p>
    <w:p w14:paraId="14CEBAC4" w14:textId="7C6EB863" w:rsidR="00EC5ADC" w:rsidRPr="00EC5ADC" w:rsidRDefault="00EC5ADC" w:rsidP="00F424F9">
      <w:pPr>
        <w:pStyle w:val="Lijstalinea"/>
        <w:numPr>
          <w:ilvl w:val="1"/>
          <w:numId w:val="20"/>
        </w:numPr>
        <w:rPr>
          <w:rFonts w:ascii="Arial" w:hAnsi="Arial" w:cs="Arial"/>
        </w:rPr>
      </w:pPr>
      <w:r w:rsidRPr="00EC5ADC">
        <w:rPr>
          <w:rFonts w:ascii="Arial" w:hAnsi="Arial" w:cs="Arial"/>
        </w:rPr>
        <w:t xml:space="preserve">hoesten </w:t>
      </w:r>
    </w:p>
    <w:p w14:paraId="59DFA55A" w14:textId="4B116387" w:rsidR="00EC5ADC" w:rsidRPr="00EC5ADC" w:rsidRDefault="00EC5ADC" w:rsidP="00F424F9">
      <w:pPr>
        <w:pStyle w:val="Lijstalinea"/>
        <w:numPr>
          <w:ilvl w:val="1"/>
          <w:numId w:val="20"/>
        </w:numPr>
        <w:rPr>
          <w:rFonts w:ascii="Arial" w:hAnsi="Arial" w:cs="Arial"/>
        </w:rPr>
      </w:pPr>
      <w:r w:rsidRPr="00EC5ADC">
        <w:rPr>
          <w:rFonts w:ascii="Arial" w:hAnsi="Arial" w:cs="Arial"/>
        </w:rPr>
        <w:t xml:space="preserve">benauwdheid </w:t>
      </w:r>
    </w:p>
    <w:p w14:paraId="73D757B7" w14:textId="03FF823C" w:rsidR="00EC5ADC" w:rsidRPr="00EC5ADC" w:rsidRDefault="00EC5ADC" w:rsidP="00F424F9">
      <w:pPr>
        <w:pStyle w:val="Lijstalinea"/>
        <w:numPr>
          <w:ilvl w:val="1"/>
          <w:numId w:val="20"/>
        </w:numPr>
        <w:rPr>
          <w:rFonts w:ascii="Arial" w:hAnsi="Arial" w:cs="Arial"/>
        </w:rPr>
      </w:pPr>
      <w:r w:rsidRPr="00EC5ADC">
        <w:rPr>
          <w:rFonts w:ascii="Arial" w:hAnsi="Arial" w:cs="Arial"/>
        </w:rPr>
        <w:t xml:space="preserve">plotseling verlies van reuk of smaak </w:t>
      </w:r>
    </w:p>
    <w:p w14:paraId="66C5B7B0" w14:textId="77777777" w:rsidR="00F424F9" w:rsidRDefault="00EC5ADC" w:rsidP="00F424F9">
      <w:pPr>
        <w:pStyle w:val="Lijstalinea"/>
        <w:numPr>
          <w:ilvl w:val="1"/>
          <w:numId w:val="20"/>
        </w:numPr>
        <w:rPr>
          <w:rFonts w:ascii="Arial" w:hAnsi="Arial" w:cs="Arial"/>
        </w:rPr>
      </w:pPr>
      <w:r w:rsidRPr="00EC5ADC">
        <w:rPr>
          <w:rFonts w:ascii="Arial" w:hAnsi="Arial" w:cs="Arial"/>
        </w:rPr>
        <w:t>verhoging of koorts boven de 38 graden</w:t>
      </w:r>
      <w:r w:rsidR="00F424F9">
        <w:rPr>
          <w:rFonts w:ascii="Arial" w:hAnsi="Arial" w:cs="Arial"/>
        </w:rPr>
        <w:t>.</w:t>
      </w:r>
    </w:p>
    <w:p w14:paraId="739914D0" w14:textId="082DE68B" w:rsidR="00EC5ADC" w:rsidRPr="00EC5ADC" w:rsidRDefault="00EC5ADC" w:rsidP="00A861E1">
      <w:pPr>
        <w:pStyle w:val="Lijstalinea"/>
        <w:rPr>
          <w:rFonts w:ascii="Arial" w:hAnsi="Arial" w:cs="Arial"/>
        </w:rPr>
      </w:pPr>
      <w:r w:rsidRPr="00EC5ADC">
        <w:rPr>
          <w:rFonts w:ascii="Arial" w:hAnsi="Arial" w:cs="Arial"/>
        </w:rPr>
        <w:t>Blijf ook thuis als je een huisgenoot hebt met verkoudheidsklachten inclusief koorts en/of benauwdheid. Uitzondering kinderen in groep 1 en 2</w:t>
      </w:r>
      <w:r w:rsidR="00424795">
        <w:rPr>
          <w:rFonts w:ascii="Arial" w:hAnsi="Arial" w:cs="Arial"/>
        </w:rPr>
        <w:t>:</w:t>
      </w:r>
    </w:p>
    <w:p w14:paraId="52C06007" w14:textId="56E61E49" w:rsidR="00EC5ADC" w:rsidRPr="00EC5ADC" w:rsidRDefault="00EC5ADC" w:rsidP="00424795">
      <w:pPr>
        <w:pStyle w:val="Lijstalinea"/>
        <w:numPr>
          <w:ilvl w:val="1"/>
          <w:numId w:val="20"/>
        </w:numPr>
        <w:rPr>
          <w:rFonts w:ascii="Arial" w:hAnsi="Arial" w:cs="Arial"/>
        </w:rPr>
      </w:pPr>
      <w:r w:rsidRPr="00EC5ADC">
        <w:rPr>
          <w:rFonts w:ascii="Arial" w:hAnsi="Arial" w:cs="Arial"/>
        </w:rPr>
        <w:t xml:space="preserve">Kinderen uit groep 1 en 2 mogen wél naar school als zij alleen neusverkoudheid hebben zonder koorts. Dit geldt niet als zij een huisgenoot hebben die </w:t>
      </w:r>
      <w:r w:rsidR="00A861E1">
        <w:rPr>
          <w:rFonts w:ascii="Arial" w:hAnsi="Arial" w:cs="Arial"/>
        </w:rPr>
        <w:t>C</w:t>
      </w:r>
      <w:r w:rsidRPr="00EC5ADC">
        <w:rPr>
          <w:rFonts w:ascii="Arial" w:hAnsi="Arial" w:cs="Arial"/>
        </w:rPr>
        <w:t xml:space="preserve">orona heeft (met een positieve test) of als er binnen het huishouden van het kind iemand is met koorts en/of benauwdheid. </w:t>
      </w:r>
    </w:p>
    <w:p w14:paraId="6BB92D25" w14:textId="77777777" w:rsidR="00424795" w:rsidRPr="00623452" w:rsidRDefault="00424795" w:rsidP="00424795">
      <w:pPr>
        <w:numPr>
          <w:ilvl w:val="0"/>
          <w:numId w:val="20"/>
        </w:numPr>
        <w:rPr>
          <w:rFonts w:ascii="Arial" w:hAnsi="Arial" w:cs="Arial"/>
        </w:rPr>
      </w:pPr>
      <w:r w:rsidRPr="00623452">
        <w:rPr>
          <w:rFonts w:ascii="Arial" w:hAnsi="Arial" w:cs="Arial"/>
        </w:rPr>
        <w:t xml:space="preserve">Quarantaine is een belangrijke maatregel om de verspreiding van het virus in te perken. We geven hieronder een samenvatting van de landelijke richtlijnen op dit punt: </w:t>
      </w:r>
    </w:p>
    <w:p w14:paraId="3A05C28D" w14:textId="77777777" w:rsidR="00424795" w:rsidRPr="00623452" w:rsidRDefault="00424795" w:rsidP="00424795">
      <w:pPr>
        <w:pStyle w:val="Lijstalinea"/>
        <w:numPr>
          <w:ilvl w:val="1"/>
          <w:numId w:val="20"/>
        </w:numPr>
        <w:rPr>
          <w:rFonts w:ascii="Arial" w:hAnsi="Arial" w:cs="Arial"/>
        </w:rPr>
      </w:pPr>
      <w:r w:rsidRPr="00623452">
        <w:rPr>
          <w:rFonts w:ascii="Arial" w:hAnsi="Arial" w:cs="Arial"/>
        </w:rPr>
        <w:t xml:space="preserve">Huisgenoten (kinderen en volwassenen) van een persoon met bewezen COVID-19 gaan 10 dagen in quarantaine, ongeacht de leeftijd. </w:t>
      </w:r>
    </w:p>
    <w:p w14:paraId="0A057A76" w14:textId="77777777" w:rsidR="00424795" w:rsidRPr="00623452" w:rsidRDefault="00424795" w:rsidP="00424795">
      <w:pPr>
        <w:pStyle w:val="Lijstalinea"/>
        <w:numPr>
          <w:ilvl w:val="1"/>
          <w:numId w:val="20"/>
        </w:numPr>
        <w:rPr>
          <w:rFonts w:ascii="Arial" w:hAnsi="Arial" w:cs="Arial"/>
        </w:rPr>
      </w:pPr>
      <w:r w:rsidRPr="00623452">
        <w:rPr>
          <w:rFonts w:ascii="Arial" w:hAnsi="Arial" w:cs="Arial"/>
        </w:rPr>
        <w:t xml:space="preserve">Volwassenen en kinderen die geen huisgenoot, maar wel een nauw contact zijn van een persoon die positief is getest op corona, blijven ook thuis. Kinderen van 4 tot en met 12 jaar die een nauw contact zijn, mogen wel naar school/BSO en/of sporten, op voorwaarde dat zij geen klachten hebben. </w:t>
      </w:r>
    </w:p>
    <w:p w14:paraId="0F37AF2D" w14:textId="77777777" w:rsidR="00424795" w:rsidRDefault="00424795" w:rsidP="00424795">
      <w:pPr>
        <w:pStyle w:val="Lijstalinea"/>
        <w:numPr>
          <w:ilvl w:val="1"/>
          <w:numId w:val="20"/>
        </w:numPr>
        <w:rPr>
          <w:rFonts w:ascii="Arial" w:hAnsi="Arial" w:cs="Arial"/>
        </w:rPr>
      </w:pPr>
      <w:r w:rsidRPr="00623452">
        <w:rPr>
          <w:rFonts w:ascii="Arial" w:hAnsi="Arial" w:cs="Arial"/>
        </w:rPr>
        <w:lastRenderedPageBreak/>
        <w:t>Volwassenen en kinderen die in landen zijn geweest met een verhoogd risico, oftewel landen die het label oranje of rood hebben, worden dringend geadviseerd om na aankomst in Nederland 10 dagen in quarantaine te gaan. Ook hier geldt voor kinderen van 4 tot en met 12 jaar dat zij wel naar school/BSO mogen en/of mogen sporten, op voorwaarde dat zij geen klachten hebben. De richtlijnen kunnen in de tijd veranderen.</w:t>
      </w:r>
    </w:p>
    <w:p w14:paraId="3E172A47" w14:textId="77777777" w:rsidR="00B85594" w:rsidRPr="00B85594" w:rsidRDefault="00B85594" w:rsidP="00B85594">
      <w:pPr>
        <w:rPr>
          <w:rFonts w:ascii="Arial" w:hAnsi="Arial" w:cs="Arial"/>
        </w:rPr>
      </w:pPr>
    </w:p>
    <w:p w14:paraId="6464135D" w14:textId="0284A79A" w:rsidR="0092621E" w:rsidRDefault="0092621E" w:rsidP="0092621E">
      <w:pPr>
        <w:numPr>
          <w:ilvl w:val="0"/>
          <w:numId w:val="20"/>
        </w:numPr>
        <w:rPr>
          <w:rFonts w:ascii="Arial" w:hAnsi="Arial" w:cs="Arial"/>
        </w:rPr>
      </w:pPr>
      <w:r w:rsidRPr="0092621E">
        <w:rPr>
          <w:rFonts w:ascii="Arial" w:hAnsi="Arial" w:cs="Arial"/>
        </w:rPr>
        <w:t>De afstand tussen volwassenen onderling blijft op minimaal 1,5 meter afstand. </w:t>
      </w:r>
    </w:p>
    <w:p w14:paraId="514D795D" w14:textId="51CD24C6" w:rsidR="00153387" w:rsidRPr="00153387" w:rsidRDefault="00153387" w:rsidP="00153387">
      <w:pPr>
        <w:pStyle w:val="Lijstalinea"/>
        <w:numPr>
          <w:ilvl w:val="0"/>
          <w:numId w:val="20"/>
        </w:numPr>
        <w:rPr>
          <w:rFonts w:ascii="Arial" w:hAnsi="Arial" w:cs="Arial"/>
        </w:rPr>
      </w:pPr>
      <w:r w:rsidRPr="00153387">
        <w:rPr>
          <w:rFonts w:ascii="Arial" w:hAnsi="Arial" w:cs="Arial"/>
        </w:rPr>
        <w:t xml:space="preserve">Ouders/ verzorgers mogen alleen het schoolgebouw betreden na toestemming. Hierbij hanteren we de richtlijnen qua handen ontsmetten, etc. In verband met mogelijk </w:t>
      </w:r>
      <w:r w:rsidRPr="563A9A6E">
        <w:rPr>
          <w:rFonts w:ascii="Arial" w:hAnsi="Arial" w:cs="Arial"/>
        </w:rPr>
        <w:t>contactonderzoek</w:t>
      </w:r>
      <w:r w:rsidRPr="00153387">
        <w:rPr>
          <w:rFonts w:ascii="Arial" w:hAnsi="Arial" w:cs="Arial"/>
        </w:rPr>
        <w:t xml:space="preserve"> worden van iedere volwassene die in school komt, de gegevens genoteerd. Externe hulpverleners mogen de school weer betreden. </w:t>
      </w:r>
    </w:p>
    <w:p w14:paraId="09067E5E" w14:textId="0CBA5393" w:rsidR="00153387" w:rsidRPr="006E50F1" w:rsidRDefault="00153387" w:rsidP="006E50F1">
      <w:pPr>
        <w:pStyle w:val="Lijstalinea"/>
        <w:numPr>
          <w:ilvl w:val="0"/>
          <w:numId w:val="20"/>
        </w:numPr>
        <w:rPr>
          <w:rFonts w:ascii="Arial" w:hAnsi="Arial" w:cs="Arial"/>
        </w:rPr>
      </w:pPr>
      <w:r w:rsidRPr="00153387">
        <w:rPr>
          <w:rFonts w:ascii="Arial" w:hAnsi="Arial" w:cs="Arial"/>
        </w:rPr>
        <w:t>Ouders/ verzorgers houden ten allen tijden 1,5 meter afstand tot andere volwassenen op het schoolterrein en in de nabijheid van het schoolterrein</w:t>
      </w:r>
      <w:r w:rsidR="0027292D">
        <w:rPr>
          <w:rFonts w:ascii="Arial" w:hAnsi="Arial" w:cs="Arial"/>
        </w:rPr>
        <w:t xml:space="preserve"> en houden zich aan de looproute</w:t>
      </w:r>
      <w:r w:rsidRPr="00153387">
        <w:rPr>
          <w:rFonts w:ascii="Arial" w:hAnsi="Arial" w:cs="Arial"/>
        </w:rPr>
        <w:t xml:space="preserve">. </w:t>
      </w:r>
    </w:p>
    <w:p w14:paraId="5588BB7E" w14:textId="77777777" w:rsidR="00AA6740" w:rsidRPr="0092621E" w:rsidRDefault="00AA6740" w:rsidP="00AA6740">
      <w:pPr>
        <w:rPr>
          <w:rFonts w:ascii="Arial" w:hAnsi="Arial" w:cs="Arial"/>
        </w:rPr>
      </w:pPr>
    </w:p>
    <w:p w14:paraId="798DC429" w14:textId="77777777" w:rsidR="00AA6740" w:rsidRPr="0092621E" w:rsidRDefault="00AA6740" w:rsidP="00AA6740">
      <w:pPr>
        <w:rPr>
          <w:rFonts w:ascii="Arial" w:hAnsi="Arial" w:cs="Arial"/>
        </w:rPr>
      </w:pPr>
      <w:r w:rsidRPr="0092621E">
        <w:rPr>
          <w:rFonts w:ascii="Arial" w:hAnsi="Arial" w:cs="Arial"/>
          <w:b/>
          <w:bCs/>
        </w:rPr>
        <w:t>Binnenkomst</w:t>
      </w:r>
      <w:r w:rsidRPr="0092621E">
        <w:rPr>
          <w:rFonts w:ascii="Arial" w:hAnsi="Arial" w:cs="Arial"/>
        </w:rPr>
        <w:t> </w:t>
      </w:r>
    </w:p>
    <w:p w14:paraId="1CF377F0" w14:textId="07CF6397" w:rsidR="00AA6740" w:rsidRPr="0092621E" w:rsidRDefault="00AA6740" w:rsidP="00AA6740">
      <w:pPr>
        <w:numPr>
          <w:ilvl w:val="0"/>
          <w:numId w:val="28"/>
        </w:numPr>
        <w:rPr>
          <w:rFonts w:ascii="Arial" w:hAnsi="Arial" w:cs="Arial"/>
        </w:rPr>
      </w:pPr>
      <w:r w:rsidRPr="0092621E">
        <w:rPr>
          <w:rFonts w:ascii="Arial" w:hAnsi="Arial" w:cs="Arial"/>
        </w:rPr>
        <w:t>De ouders van de kleuters mogen via de poort bij de fietsenstalling het schoolplein op en blijven achter de</w:t>
      </w:r>
      <w:r>
        <w:rPr>
          <w:rFonts w:ascii="Arial" w:hAnsi="Arial" w:cs="Arial"/>
        </w:rPr>
        <w:t xml:space="preserve"> pionnen en (gele lijn van het voetbalveld)</w:t>
      </w:r>
      <w:r w:rsidRPr="0092621E">
        <w:rPr>
          <w:rFonts w:ascii="Arial" w:hAnsi="Arial" w:cs="Arial"/>
        </w:rPr>
        <w:t xml:space="preserve">. De kleuters worden opgevangen door hun leerkracht op het plein en gaan met de leerkracht naar binnen. Zorgt u dat uw kind op tijd is? De ouders verlaten het schoolplein </w:t>
      </w:r>
      <w:r w:rsidR="0027292D">
        <w:rPr>
          <w:rFonts w:ascii="Arial" w:hAnsi="Arial" w:cs="Arial"/>
        </w:rPr>
        <w:t xml:space="preserve">zo snel mogelijk </w:t>
      </w:r>
      <w:r w:rsidRPr="0092621E">
        <w:rPr>
          <w:rFonts w:ascii="Arial" w:hAnsi="Arial" w:cs="Arial"/>
        </w:rPr>
        <w:t xml:space="preserve">via de poort bij het kleuterplein. </w:t>
      </w:r>
      <w:r w:rsidR="00FA19D2">
        <w:rPr>
          <w:rFonts w:ascii="Arial" w:hAnsi="Arial" w:cs="Arial"/>
        </w:rPr>
        <w:t>Wees op tijd!!</w:t>
      </w:r>
    </w:p>
    <w:p w14:paraId="434CEDAE" w14:textId="7CE79EF9" w:rsidR="00AA6740" w:rsidRPr="0092621E" w:rsidRDefault="00AA6740" w:rsidP="00AA6740">
      <w:pPr>
        <w:numPr>
          <w:ilvl w:val="0"/>
          <w:numId w:val="28"/>
        </w:numPr>
        <w:rPr>
          <w:rFonts w:ascii="Arial" w:hAnsi="Arial" w:cs="Arial"/>
        </w:rPr>
      </w:pPr>
      <w:r w:rsidRPr="0092621E">
        <w:rPr>
          <w:rFonts w:ascii="Arial" w:hAnsi="Arial" w:cs="Arial"/>
        </w:rPr>
        <w:t xml:space="preserve">Kinderen van groep 3 t/m 8 nemen afscheid van de ouder </w:t>
      </w:r>
      <w:r w:rsidRPr="0092621E">
        <w:rPr>
          <w:rFonts w:ascii="Arial" w:hAnsi="Arial" w:cs="Arial"/>
          <w:u w:val="single"/>
        </w:rPr>
        <w:t>buiten de poort</w:t>
      </w:r>
      <w:r w:rsidRPr="0092621E">
        <w:rPr>
          <w:rFonts w:ascii="Arial" w:hAnsi="Arial" w:cs="Arial"/>
        </w:rPr>
        <w:t xml:space="preserve"> en lopen tussen 8.20-8.30 uur zelfstandig naar de klas. De leerkracht ontvangt de kinderen meteen bij de klas. Ouders blijven buiten de poort. </w:t>
      </w:r>
      <w:r w:rsidR="00FA19D2">
        <w:rPr>
          <w:rFonts w:ascii="Arial" w:hAnsi="Arial" w:cs="Arial"/>
        </w:rPr>
        <w:t xml:space="preserve">Om 8.30 uur starten de lessen. </w:t>
      </w:r>
    </w:p>
    <w:p w14:paraId="79470E97" w14:textId="77777777" w:rsidR="00AA6740" w:rsidRPr="0092621E" w:rsidRDefault="00AA6740" w:rsidP="00AA6740">
      <w:pPr>
        <w:numPr>
          <w:ilvl w:val="0"/>
          <w:numId w:val="28"/>
        </w:numPr>
        <w:rPr>
          <w:rFonts w:ascii="Arial" w:hAnsi="Arial" w:cs="Arial"/>
        </w:rPr>
      </w:pPr>
      <w:r w:rsidRPr="0092621E">
        <w:rPr>
          <w:rFonts w:ascii="Arial" w:hAnsi="Arial" w:cs="Arial"/>
        </w:rPr>
        <w:t xml:space="preserve">De kinderen van Het Facet blijven de komende weken de deur van Het Facet gebruiken voor en na schooltijd. Ook hier blijven ouders buiten de poort. </w:t>
      </w:r>
    </w:p>
    <w:p w14:paraId="3607A3A7" w14:textId="77777777" w:rsidR="00AA6740" w:rsidRPr="0092621E" w:rsidRDefault="00AA6740" w:rsidP="00AA6740">
      <w:pPr>
        <w:rPr>
          <w:rFonts w:ascii="Arial" w:hAnsi="Arial" w:cs="Arial"/>
        </w:rPr>
      </w:pPr>
    </w:p>
    <w:p w14:paraId="41FD38F8" w14:textId="6CE2B571" w:rsidR="00AA6740" w:rsidRPr="0092621E" w:rsidRDefault="00AA6740" w:rsidP="00AA6740">
      <w:pPr>
        <w:rPr>
          <w:rFonts w:ascii="Arial" w:hAnsi="Arial" w:cs="Arial"/>
        </w:rPr>
      </w:pPr>
      <w:r w:rsidRPr="0092621E">
        <w:rPr>
          <w:rFonts w:ascii="Arial" w:hAnsi="Arial" w:cs="Arial"/>
        </w:rPr>
        <w:t> </w:t>
      </w:r>
      <w:r w:rsidRPr="0092621E">
        <w:rPr>
          <w:rFonts w:ascii="Arial" w:hAnsi="Arial" w:cs="Arial"/>
          <w:b/>
          <w:bCs/>
        </w:rPr>
        <w:t>Weer naar huis</w:t>
      </w:r>
      <w:r w:rsidRPr="0092621E">
        <w:rPr>
          <w:rFonts w:ascii="Arial" w:hAnsi="Arial" w:cs="Arial"/>
        </w:rPr>
        <w:t> </w:t>
      </w:r>
    </w:p>
    <w:p w14:paraId="73EDE65F" w14:textId="77777777" w:rsidR="00AA6740" w:rsidRPr="0092621E" w:rsidRDefault="00AA6740" w:rsidP="00AA6740">
      <w:pPr>
        <w:numPr>
          <w:ilvl w:val="0"/>
          <w:numId w:val="29"/>
        </w:numPr>
        <w:rPr>
          <w:rFonts w:ascii="Arial" w:hAnsi="Arial" w:cs="Arial"/>
        </w:rPr>
      </w:pPr>
      <w:r w:rsidRPr="0092621E">
        <w:rPr>
          <w:rFonts w:ascii="Arial" w:hAnsi="Arial" w:cs="Arial"/>
        </w:rPr>
        <w:t xml:space="preserve">Ouders wachten buiten het hek. De ouders van de kleuters mogen op het schoolplein komen achter de gele lijn, net zoals </w:t>
      </w:r>
      <w:r>
        <w:rPr>
          <w:rFonts w:ascii="Arial" w:hAnsi="Arial" w:cs="Arial"/>
        </w:rPr>
        <w:t>voor de zomervakantie</w:t>
      </w:r>
      <w:r w:rsidRPr="0092621E">
        <w:rPr>
          <w:rFonts w:ascii="Arial" w:hAnsi="Arial" w:cs="Arial"/>
        </w:rPr>
        <w:t xml:space="preserve">. </w:t>
      </w:r>
    </w:p>
    <w:p w14:paraId="08ABC120" w14:textId="5830E1A9" w:rsidR="00AA6740" w:rsidRPr="0092621E" w:rsidRDefault="00AA6740" w:rsidP="00AA6740">
      <w:pPr>
        <w:numPr>
          <w:ilvl w:val="0"/>
          <w:numId w:val="25"/>
        </w:numPr>
        <w:rPr>
          <w:rFonts w:ascii="Arial" w:hAnsi="Arial" w:cs="Arial"/>
        </w:rPr>
      </w:pPr>
      <w:r w:rsidRPr="0092621E">
        <w:rPr>
          <w:rFonts w:ascii="Arial" w:hAnsi="Arial" w:cs="Arial"/>
        </w:rPr>
        <w:t>Kinderen komen door dezelfde deuren en poorten als bij binnenkomst</w:t>
      </w:r>
      <w:r w:rsidR="34E53993" w:rsidRPr="563A9A6E">
        <w:rPr>
          <w:rFonts w:ascii="Arial" w:hAnsi="Arial" w:cs="Arial"/>
        </w:rPr>
        <w:t>.</w:t>
      </w:r>
    </w:p>
    <w:p w14:paraId="2C25ED6A" w14:textId="522A7409" w:rsidR="00AA6740" w:rsidRPr="00532D70" w:rsidRDefault="00AA6740" w:rsidP="00532D70">
      <w:pPr>
        <w:pStyle w:val="Lijstalinea"/>
        <w:numPr>
          <w:ilvl w:val="0"/>
          <w:numId w:val="25"/>
        </w:numPr>
        <w:rPr>
          <w:rFonts w:ascii="Arial" w:hAnsi="Arial" w:cs="Arial"/>
        </w:rPr>
      </w:pPr>
      <w:r w:rsidRPr="00532D70">
        <w:rPr>
          <w:rFonts w:ascii="Arial" w:hAnsi="Arial" w:cs="Arial"/>
        </w:rPr>
        <w:t>Ouders en kinderen vertrekken zo snel mogelijk naar huis om samenscholing te voorkomen. </w:t>
      </w:r>
    </w:p>
    <w:p w14:paraId="41B26B0A" w14:textId="6448EC83" w:rsidR="00333578" w:rsidRDefault="00333578" w:rsidP="00AA6740">
      <w:pPr>
        <w:rPr>
          <w:rFonts w:ascii="Arial" w:hAnsi="Arial" w:cs="Arial"/>
        </w:rPr>
      </w:pPr>
    </w:p>
    <w:p w14:paraId="5CA6484A" w14:textId="434E4F44" w:rsidR="003936B8" w:rsidRPr="003936B8" w:rsidRDefault="003936B8" w:rsidP="00AA6740">
      <w:pPr>
        <w:rPr>
          <w:rFonts w:ascii="Arial" w:hAnsi="Arial" w:cs="Arial"/>
          <w:b/>
          <w:bCs/>
        </w:rPr>
      </w:pPr>
      <w:r w:rsidRPr="003936B8">
        <w:rPr>
          <w:rFonts w:ascii="Arial" w:hAnsi="Arial" w:cs="Arial"/>
          <w:b/>
          <w:bCs/>
        </w:rPr>
        <w:t>Ventilatie</w:t>
      </w:r>
    </w:p>
    <w:p w14:paraId="11AFFD1B" w14:textId="77777777" w:rsidR="003936B8" w:rsidRDefault="003936B8" w:rsidP="003936B8">
      <w:pPr>
        <w:numPr>
          <w:ilvl w:val="0"/>
          <w:numId w:val="20"/>
        </w:numPr>
        <w:rPr>
          <w:rFonts w:ascii="Arial" w:hAnsi="Arial" w:cs="Arial"/>
        </w:rPr>
      </w:pPr>
      <w:r w:rsidRPr="00623452">
        <w:rPr>
          <w:rFonts w:ascii="Arial" w:hAnsi="Arial" w:cs="Arial"/>
        </w:rPr>
        <w:t>In de media is veel aandacht voor de rol die ventilatie speelt bij de verspreiding van het coronavirus. De overheid en het RIVM hebben hierover adviezen opgesteld</w:t>
      </w:r>
      <w:r>
        <w:rPr>
          <w:rFonts w:ascii="Arial" w:hAnsi="Arial" w:cs="Arial"/>
        </w:rPr>
        <w:t>, die we zoveel als mogelijk is binnen onze situatie zullen hanteren. Voor de zomervakantie is er onderzoek gedaan naar de ventilatie binnen het gebouw. Zodra de uitkomsten bekend zijn zullen we in overleg treden met het bestuur en de gemeente indien er aanpassingen noodzakelijk zijn. Uiteraard betrekken we de Medezeggenschapsraad hierin.</w:t>
      </w:r>
    </w:p>
    <w:p w14:paraId="1043D6B2" w14:textId="15903419" w:rsidR="003936B8" w:rsidRDefault="003936B8" w:rsidP="00AA6740">
      <w:pPr>
        <w:rPr>
          <w:rFonts w:ascii="Arial" w:hAnsi="Arial" w:cs="Arial"/>
        </w:rPr>
      </w:pPr>
    </w:p>
    <w:p w14:paraId="3C7F738D" w14:textId="77777777" w:rsidR="003936B8" w:rsidRPr="009335B2" w:rsidRDefault="003936B8" w:rsidP="003936B8">
      <w:pPr>
        <w:rPr>
          <w:rFonts w:ascii="Arial" w:hAnsi="Arial" w:cs="Arial"/>
          <w:b/>
          <w:bCs/>
        </w:rPr>
      </w:pPr>
      <w:r w:rsidRPr="009335B2">
        <w:rPr>
          <w:rFonts w:ascii="Arial" w:hAnsi="Arial" w:cs="Arial"/>
          <w:b/>
          <w:bCs/>
        </w:rPr>
        <w:t>Trakteren</w:t>
      </w:r>
    </w:p>
    <w:p w14:paraId="0080B268" w14:textId="77777777" w:rsidR="003936B8" w:rsidRDefault="003936B8" w:rsidP="003936B8">
      <w:pPr>
        <w:numPr>
          <w:ilvl w:val="0"/>
          <w:numId w:val="30"/>
        </w:numPr>
        <w:rPr>
          <w:rFonts w:ascii="Arial" w:hAnsi="Arial" w:cs="Arial"/>
        </w:rPr>
      </w:pPr>
      <w:r w:rsidRPr="0092621E">
        <w:rPr>
          <w:rFonts w:ascii="Arial" w:hAnsi="Arial" w:cs="Arial"/>
        </w:rPr>
        <w:t xml:space="preserve">De jarigen krijgen uiteraard bijzondere aandacht in de klassen. We maken </w:t>
      </w:r>
      <w:r>
        <w:rPr>
          <w:rFonts w:ascii="Arial" w:hAnsi="Arial" w:cs="Arial"/>
        </w:rPr>
        <w:t>voorlopig</w:t>
      </w:r>
      <w:r w:rsidRPr="0092621E">
        <w:rPr>
          <w:rFonts w:ascii="Arial" w:hAnsi="Arial" w:cs="Arial"/>
        </w:rPr>
        <w:t xml:space="preserve"> </w:t>
      </w:r>
      <w:r w:rsidRPr="0092621E">
        <w:rPr>
          <w:rFonts w:ascii="Arial" w:hAnsi="Arial" w:cs="Arial"/>
          <w:b/>
          <w:bCs/>
        </w:rPr>
        <w:t>géén gebruik van traktaties!</w:t>
      </w:r>
      <w:r w:rsidRPr="0092621E">
        <w:rPr>
          <w:rFonts w:ascii="Arial" w:hAnsi="Arial" w:cs="Arial"/>
        </w:rPr>
        <w:t> </w:t>
      </w:r>
    </w:p>
    <w:p w14:paraId="582B56DB" w14:textId="77777777" w:rsidR="003936B8" w:rsidRPr="0092621E" w:rsidRDefault="003936B8" w:rsidP="00AA6740">
      <w:pPr>
        <w:rPr>
          <w:rFonts w:ascii="Arial" w:hAnsi="Arial" w:cs="Arial"/>
        </w:rPr>
      </w:pPr>
    </w:p>
    <w:p w14:paraId="3753D344" w14:textId="4CCB244C" w:rsidR="00623452" w:rsidRDefault="00D94CEF" w:rsidP="00D94CEF">
      <w:pPr>
        <w:rPr>
          <w:rFonts w:ascii="Arial" w:hAnsi="Arial" w:cs="Arial"/>
        </w:rPr>
      </w:pPr>
      <w:r>
        <w:rPr>
          <w:rFonts w:ascii="Arial" w:hAnsi="Arial" w:cs="Arial"/>
        </w:rPr>
        <w:lastRenderedPageBreak/>
        <w:t>Andere informatie</w:t>
      </w:r>
      <w:r w:rsidR="003936B8">
        <w:rPr>
          <w:rFonts w:ascii="Arial" w:hAnsi="Arial" w:cs="Arial"/>
        </w:rPr>
        <w:t xml:space="preserve"> voor een goed verloop van het begin van het schooljaar</w:t>
      </w:r>
      <w:r>
        <w:rPr>
          <w:rFonts w:ascii="Arial" w:hAnsi="Arial" w:cs="Arial"/>
        </w:rPr>
        <w:t>:</w:t>
      </w:r>
    </w:p>
    <w:p w14:paraId="283C5B1E" w14:textId="77777777" w:rsidR="003936B8" w:rsidRPr="0092621E" w:rsidRDefault="003936B8" w:rsidP="00D94CEF">
      <w:pPr>
        <w:rPr>
          <w:rFonts w:ascii="Arial" w:hAnsi="Arial" w:cs="Arial"/>
        </w:rPr>
      </w:pPr>
    </w:p>
    <w:p w14:paraId="6D768170" w14:textId="3581BF17" w:rsidR="0092621E" w:rsidRPr="0092621E" w:rsidRDefault="0092621E" w:rsidP="00532D70">
      <w:pPr>
        <w:rPr>
          <w:rFonts w:ascii="Arial" w:hAnsi="Arial" w:cs="Arial"/>
        </w:rPr>
      </w:pPr>
      <w:r w:rsidRPr="0092621E">
        <w:rPr>
          <w:rFonts w:ascii="Arial" w:hAnsi="Arial" w:cs="Arial"/>
          <w:b/>
          <w:bCs/>
        </w:rPr>
        <w:t>De schooltijden</w:t>
      </w:r>
      <w:r w:rsidRPr="0092621E">
        <w:rPr>
          <w:rFonts w:ascii="Arial" w:hAnsi="Arial" w:cs="Arial"/>
        </w:rPr>
        <w:t> </w:t>
      </w:r>
      <w:r w:rsidRPr="0092621E">
        <w:rPr>
          <w:rFonts w:ascii="Arial" w:hAnsi="Arial" w:cs="Arial"/>
        </w:rPr>
        <w:br/>
        <w:t xml:space="preserve">We </w:t>
      </w:r>
      <w:r>
        <w:rPr>
          <w:rFonts w:ascii="Arial" w:hAnsi="Arial" w:cs="Arial"/>
        </w:rPr>
        <w:t>hanteren de normale schooltijden;</w:t>
      </w:r>
    </w:p>
    <w:p w14:paraId="7650A31D" w14:textId="26379621" w:rsidR="0092621E" w:rsidRPr="0092621E" w:rsidRDefault="0092621E" w:rsidP="00623452">
      <w:pPr>
        <w:numPr>
          <w:ilvl w:val="0"/>
          <w:numId w:val="23"/>
        </w:numPr>
        <w:rPr>
          <w:rFonts w:ascii="Arial" w:hAnsi="Arial" w:cs="Arial"/>
        </w:rPr>
      </w:pPr>
      <w:r w:rsidRPr="0092621E">
        <w:rPr>
          <w:rFonts w:ascii="Arial" w:hAnsi="Arial" w:cs="Arial"/>
        </w:rPr>
        <w:t>Maandag, dinsdag, donderdag en vrijdag van 8.30-14.45 uur</w:t>
      </w:r>
      <w:r>
        <w:rPr>
          <w:rFonts w:ascii="Arial" w:hAnsi="Arial" w:cs="Arial"/>
        </w:rPr>
        <w:t>;</w:t>
      </w:r>
    </w:p>
    <w:p w14:paraId="0E8E9270" w14:textId="0673865E" w:rsidR="0092621E" w:rsidRPr="0092621E" w:rsidRDefault="0092621E" w:rsidP="00623452">
      <w:pPr>
        <w:numPr>
          <w:ilvl w:val="0"/>
          <w:numId w:val="23"/>
        </w:numPr>
        <w:rPr>
          <w:rFonts w:ascii="Arial" w:hAnsi="Arial" w:cs="Arial"/>
        </w:rPr>
      </w:pPr>
      <w:r w:rsidRPr="0092621E">
        <w:rPr>
          <w:rFonts w:ascii="Arial" w:hAnsi="Arial" w:cs="Arial"/>
        </w:rPr>
        <w:t>Op vrijdagmiddag is groep 1 t/m 4 vrij om 12.00 uur</w:t>
      </w:r>
      <w:r>
        <w:rPr>
          <w:rFonts w:ascii="Arial" w:hAnsi="Arial" w:cs="Arial"/>
        </w:rPr>
        <w:t>;</w:t>
      </w:r>
    </w:p>
    <w:p w14:paraId="0E9492C1" w14:textId="77777777" w:rsidR="0092621E" w:rsidRPr="0092621E" w:rsidRDefault="0092621E" w:rsidP="00623452">
      <w:pPr>
        <w:numPr>
          <w:ilvl w:val="0"/>
          <w:numId w:val="23"/>
        </w:numPr>
        <w:rPr>
          <w:rFonts w:ascii="Arial" w:hAnsi="Arial" w:cs="Arial"/>
        </w:rPr>
      </w:pPr>
      <w:r w:rsidRPr="0092621E">
        <w:rPr>
          <w:rFonts w:ascii="Arial" w:hAnsi="Arial" w:cs="Arial"/>
        </w:rPr>
        <w:t xml:space="preserve">We bieden een continurooster; </w:t>
      </w:r>
    </w:p>
    <w:p w14:paraId="74CEB533" w14:textId="77777777" w:rsidR="0092621E" w:rsidRPr="0092621E" w:rsidRDefault="0092621E" w:rsidP="00623452">
      <w:pPr>
        <w:numPr>
          <w:ilvl w:val="0"/>
          <w:numId w:val="23"/>
        </w:numPr>
        <w:rPr>
          <w:rFonts w:ascii="Arial" w:hAnsi="Arial" w:cs="Arial"/>
        </w:rPr>
      </w:pPr>
      <w:r w:rsidRPr="0092621E">
        <w:rPr>
          <w:rFonts w:ascii="Arial" w:hAnsi="Arial" w:cs="Arial"/>
        </w:rPr>
        <w:t>Woensdag zijn de schooltijden onveranderd; 8.30-12.15 uur </w:t>
      </w:r>
    </w:p>
    <w:p w14:paraId="390A637C" w14:textId="77777777" w:rsidR="0092621E" w:rsidRPr="0092621E" w:rsidRDefault="0092621E" w:rsidP="0092621E">
      <w:pPr>
        <w:rPr>
          <w:rFonts w:ascii="Arial" w:hAnsi="Arial" w:cs="Arial"/>
          <w:b/>
          <w:bCs/>
        </w:rPr>
      </w:pPr>
    </w:p>
    <w:p w14:paraId="5E974C8F" w14:textId="77777777" w:rsidR="0092621E" w:rsidRPr="0092621E" w:rsidRDefault="0092621E" w:rsidP="0092621E">
      <w:pPr>
        <w:rPr>
          <w:rFonts w:ascii="Arial" w:hAnsi="Arial" w:cs="Arial"/>
          <w:b/>
          <w:bCs/>
        </w:rPr>
      </w:pPr>
      <w:r w:rsidRPr="0092621E">
        <w:rPr>
          <w:rFonts w:ascii="Arial" w:hAnsi="Arial" w:cs="Arial"/>
          <w:b/>
          <w:bCs/>
        </w:rPr>
        <w:t>Overblijven</w:t>
      </w:r>
    </w:p>
    <w:p w14:paraId="34B8330C" w14:textId="77777777" w:rsidR="00AE2EAF" w:rsidRDefault="00AE2EAF" w:rsidP="0092621E">
      <w:pPr>
        <w:numPr>
          <w:ilvl w:val="0"/>
          <w:numId w:val="24"/>
        </w:numPr>
        <w:rPr>
          <w:rFonts w:ascii="Arial" w:hAnsi="Arial" w:cs="Arial"/>
        </w:rPr>
      </w:pPr>
      <w:r>
        <w:rPr>
          <w:rFonts w:ascii="Arial" w:hAnsi="Arial" w:cs="Arial"/>
        </w:rPr>
        <w:t>Alle kinderen kunnen op school blijven om te eten en te spelen.</w:t>
      </w:r>
    </w:p>
    <w:p w14:paraId="3A12AC93" w14:textId="19001F29" w:rsidR="0092621E" w:rsidRPr="0092621E" w:rsidRDefault="0092621E" w:rsidP="0092621E">
      <w:pPr>
        <w:numPr>
          <w:ilvl w:val="0"/>
          <w:numId w:val="24"/>
        </w:numPr>
        <w:rPr>
          <w:rFonts w:ascii="Arial" w:hAnsi="Arial" w:cs="Arial"/>
        </w:rPr>
      </w:pPr>
      <w:r w:rsidRPr="0092621E">
        <w:rPr>
          <w:rFonts w:ascii="Arial" w:hAnsi="Arial" w:cs="Arial"/>
        </w:rPr>
        <w:t xml:space="preserve">Indien uw kind voorheen naar huis ging (gaat) tussen de middag mag dat nu ook nu weer (aangezien hier maar weinig gebruik van wordt gemaakt en dus weinig extra verkeer veroorzaakt). Deze kinderen worden indien nodig buiten opgehaald door de ouders. Wees op tijd, uw kind komt alleen naar buiten, want de leerkracht is bij de andere kinderen in de klas. </w:t>
      </w:r>
    </w:p>
    <w:p w14:paraId="0CBF564D" w14:textId="58B41C94" w:rsidR="009335B2" w:rsidRDefault="0092621E" w:rsidP="00D02602">
      <w:pPr>
        <w:numPr>
          <w:ilvl w:val="0"/>
          <w:numId w:val="24"/>
        </w:numPr>
        <w:rPr>
          <w:rFonts w:ascii="Arial" w:hAnsi="Arial" w:cs="Arial"/>
        </w:rPr>
      </w:pPr>
      <w:r w:rsidRPr="0092621E">
        <w:rPr>
          <w:rFonts w:ascii="Arial" w:hAnsi="Arial" w:cs="Arial"/>
        </w:rPr>
        <w:t xml:space="preserve">De </w:t>
      </w:r>
      <w:proofErr w:type="spellStart"/>
      <w:r w:rsidRPr="0092621E">
        <w:rPr>
          <w:rFonts w:ascii="Arial" w:hAnsi="Arial" w:cs="Arial"/>
        </w:rPr>
        <w:t>tussenschoolse</w:t>
      </w:r>
      <w:proofErr w:type="spellEnd"/>
      <w:r w:rsidRPr="0092621E">
        <w:rPr>
          <w:rFonts w:ascii="Arial" w:hAnsi="Arial" w:cs="Arial"/>
        </w:rPr>
        <w:t xml:space="preserve"> opvang wordt net als voor de zomervakantie weer door overblijfkrachten verzorgd. </w:t>
      </w:r>
      <w:r w:rsidRPr="0092621E">
        <w:rPr>
          <w:rFonts w:ascii="Arial" w:hAnsi="Arial" w:cs="Arial"/>
        </w:rPr>
        <w:br/>
      </w:r>
    </w:p>
    <w:p w14:paraId="60A14A7D" w14:textId="733FF5AE" w:rsidR="009335B2" w:rsidRPr="009335B2" w:rsidRDefault="009335B2" w:rsidP="003936B8">
      <w:pPr>
        <w:rPr>
          <w:rFonts w:ascii="Arial" w:hAnsi="Arial" w:cs="Arial"/>
          <w:b/>
          <w:bCs/>
        </w:rPr>
      </w:pPr>
      <w:r w:rsidRPr="009335B2">
        <w:rPr>
          <w:rFonts w:ascii="Arial" w:hAnsi="Arial" w:cs="Arial"/>
          <w:b/>
          <w:bCs/>
        </w:rPr>
        <w:t>L</w:t>
      </w:r>
      <w:r w:rsidRPr="009335B2">
        <w:rPr>
          <w:rFonts w:ascii="Arial" w:hAnsi="Arial" w:cs="Arial"/>
          <w:b/>
          <w:bCs/>
        </w:rPr>
        <w:t>uizencontrole</w:t>
      </w:r>
    </w:p>
    <w:p w14:paraId="3D7C27D2" w14:textId="00C7C3D9" w:rsidR="009335B2" w:rsidRDefault="009335B2" w:rsidP="009335B2">
      <w:pPr>
        <w:numPr>
          <w:ilvl w:val="0"/>
          <w:numId w:val="27"/>
        </w:numPr>
        <w:rPr>
          <w:rFonts w:ascii="Arial" w:hAnsi="Arial" w:cs="Arial"/>
        </w:rPr>
      </w:pPr>
      <w:r>
        <w:rPr>
          <w:rFonts w:ascii="Arial" w:hAnsi="Arial" w:cs="Arial"/>
        </w:rPr>
        <w:t xml:space="preserve">We hopen dat de luizencontrole komende week buiten plaats kan vinden. </w:t>
      </w:r>
      <w:r w:rsidRPr="0092621E">
        <w:rPr>
          <w:rFonts w:ascii="Arial" w:hAnsi="Arial" w:cs="Arial"/>
          <w:b/>
          <w:bCs/>
        </w:rPr>
        <w:t>Controleer zelf uw zoon/ dochter met regelmaat.</w:t>
      </w:r>
      <w:r w:rsidRPr="0092621E">
        <w:rPr>
          <w:rFonts w:ascii="Arial" w:hAnsi="Arial" w:cs="Arial"/>
        </w:rPr>
        <w:t> </w:t>
      </w:r>
    </w:p>
    <w:p w14:paraId="318FC331" w14:textId="77777777" w:rsidR="009335B2" w:rsidRDefault="009335B2" w:rsidP="009335B2">
      <w:pPr>
        <w:ind w:left="360"/>
        <w:rPr>
          <w:rFonts w:ascii="Arial" w:hAnsi="Arial" w:cs="Arial"/>
          <w:b/>
          <w:bCs/>
        </w:rPr>
      </w:pPr>
    </w:p>
    <w:p w14:paraId="0AB103D9" w14:textId="0D3E7EB6" w:rsidR="009335B2" w:rsidRPr="009335B2" w:rsidRDefault="009335B2" w:rsidP="003936B8">
      <w:pPr>
        <w:rPr>
          <w:rFonts w:ascii="Arial" w:hAnsi="Arial" w:cs="Arial"/>
          <w:b/>
          <w:bCs/>
        </w:rPr>
      </w:pPr>
      <w:r w:rsidRPr="009335B2">
        <w:rPr>
          <w:rFonts w:ascii="Arial" w:hAnsi="Arial" w:cs="Arial"/>
          <w:b/>
          <w:bCs/>
        </w:rPr>
        <w:t>Gymlessen</w:t>
      </w:r>
    </w:p>
    <w:p w14:paraId="5F108A17" w14:textId="77777777" w:rsidR="009335B2" w:rsidRDefault="009335B2" w:rsidP="009335B2">
      <w:pPr>
        <w:numPr>
          <w:ilvl w:val="0"/>
          <w:numId w:val="27"/>
        </w:numPr>
        <w:rPr>
          <w:rFonts w:ascii="Arial" w:hAnsi="Arial" w:cs="Arial"/>
        </w:rPr>
      </w:pPr>
      <w:r>
        <w:rPr>
          <w:rFonts w:ascii="Arial" w:hAnsi="Arial" w:cs="Arial"/>
        </w:rPr>
        <w:t xml:space="preserve">De gymlessen in De Belleman worden weer hervat. </w:t>
      </w:r>
    </w:p>
    <w:p w14:paraId="188E764A" w14:textId="77777777" w:rsidR="009335B2" w:rsidRDefault="009335B2" w:rsidP="009335B2">
      <w:pPr>
        <w:ind w:left="720"/>
        <w:rPr>
          <w:rFonts w:ascii="Arial" w:hAnsi="Arial" w:cs="Arial"/>
        </w:rPr>
      </w:pPr>
    </w:p>
    <w:p w14:paraId="2C5CB7DF" w14:textId="77777777" w:rsidR="009335B2" w:rsidRPr="00B5692B" w:rsidRDefault="009335B2" w:rsidP="009335B2">
      <w:pPr>
        <w:ind w:left="720"/>
        <w:rPr>
          <w:rFonts w:ascii="Arial" w:hAnsi="Arial" w:cs="Arial"/>
        </w:rPr>
      </w:pPr>
      <w:r w:rsidRPr="00B5692B">
        <w:rPr>
          <w:rFonts w:ascii="Arial" w:hAnsi="Arial" w:cs="Arial"/>
        </w:rPr>
        <w:t>Na de vakantie starten we met het volgende gymrooster</w:t>
      </w:r>
      <w:r>
        <w:rPr>
          <w:rFonts w:ascii="Arial" w:hAnsi="Arial" w:cs="Arial"/>
        </w:rPr>
        <w:t>:</w:t>
      </w:r>
    </w:p>
    <w:p w14:paraId="7C06A852" w14:textId="52CF77F7" w:rsidR="009335B2" w:rsidRPr="00B5692B" w:rsidRDefault="009335B2" w:rsidP="00573564">
      <w:pPr>
        <w:ind w:left="720" w:firstLine="696"/>
        <w:rPr>
          <w:rFonts w:ascii="Arial" w:hAnsi="Arial" w:cs="Arial"/>
        </w:rPr>
      </w:pPr>
      <w:r w:rsidRPr="00B5692B">
        <w:rPr>
          <w:rFonts w:ascii="Arial" w:hAnsi="Arial" w:cs="Arial"/>
        </w:rPr>
        <w:t>• Maandagmiddag groep 3 en 4 en groep 5/6</w:t>
      </w:r>
    </w:p>
    <w:p w14:paraId="2674487A" w14:textId="7C3A2933" w:rsidR="009335B2" w:rsidRPr="00B5692B" w:rsidRDefault="009335B2" w:rsidP="00573564">
      <w:pPr>
        <w:ind w:left="720" w:firstLine="696"/>
        <w:rPr>
          <w:rFonts w:ascii="Arial" w:hAnsi="Arial" w:cs="Arial"/>
        </w:rPr>
      </w:pPr>
      <w:r w:rsidRPr="00B5692B">
        <w:rPr>
          <w:rFonts w:ascii="Arial" w:hAnsi="Arial" w:cs="Arial"/>
        </w:rPr>
        <w:t>• Donderdagmiddag groep 7/8 en het Facet</w:t>
      </w:r>
    </w:p>
    <w:p w14:paraId="560D3F5E" w14:textId="77777777" w:rsidR="009335B2" w:rsidRPr="00B5692B" w:rsidRDefault="009335B2" w:rsidP="009335B2">
      <w:pPr>
        <w:ind w:left="720"/>
        <w:rPr>
          <w:rFonts w:ascii="Arial" w:hAnsi="Arial" w:cs="Arial"/>
        </w:rPr>
      </w:pPr>
      <w:r w:rsidRPr="00B5692B">
        <w:rPr>
          <w:rFonts w:ascii="Arial" w:hAnsi="Arial" w:cs="Arial"/>
        </w:rPr>
        <w:t>We hebben alle drie de sportzalen van De Belleman tot onze beschikking.</w:t>
      </w:r>
    </w:p>
    <w:p w14:paraId="5544EB30" w14:textId="77777777" w:rsidR="009335B2" w:rsidRPr="00B5692B" w:rsidRDefault="009335B2" w:rsidP="009335B2">
      <w:pPr>
        <w:ind w:left="720"/>
        <w:rPr>
          <w:rFonts w:ascii="Arial" w:hAnsi="Arial" w:cs="Arial"/>
        </w:rPr>
      </w:pPr>
      <w:r w:rsidRPr="00B5692B">
        <w:rPr>
          <w:rFonts w:ascii="Arial" w:hAnsi="Arial" w:cs="Arial"/>
        </w:rPr>
        <w:t>De kleuters gymmen in de speelzaal in de school. Naast de vaste</w:t>
      </w:r>
    </w:p>
    <w:p w14:paraId="4FFF7BCF" w14:textId="77777777" w:rsidR="009335B2" w:rsidRPr="00B5692B" w:rsidRDefault="009335B2" w:rsidP="009335B2">
      <w:pPr>
        <w:ind w:left="720"/>
        <w:rPr>
          <w:rFonts w:ascii="Arial" w:hAnsi="Arial" w:cs="Arial"/>
        </w:rPr>
      </w:pPr>
      <w:r w:rsidRPr="00B5692B">
        <w:rPr>
          <w:rFonts w:ascii="Arial" w:hAnsi="Arial" w:cs="Arial"/>
        </w:rPr>
        <w:t>momenten in de week, wordt de speelzaal ook gebruikt als het regent, om</w:t>
      </w:r>
    </w:p>
    <w:p w14:paraId="173D9935" w14:textId="77777777" w:rsidR="009335B2" w:rsidRPr="00B5692B" w:rsidRDefault="009335B2" w:rsidP="009335B2">
      <w:pPr>
        <w:ind w:left="720"/>
        <w:rPr>
          <w:rFonts w:ascii="Arial" w:hAnsi="Arial" w:cs="Arial"/>
        </w:rPr>
      </w:pPr>
      <w:r w:rsidRPr="00B5692B">
        <w:rPr>
          <w:rFonts w:ascii="Arial" w:hAnsi="Arial" w:cs="Arial"/>
        </w:rPr>
        <w:t>lekker even te kunnen bewegen en te werken aan de grote motoriek.</w:t>
      </w:r>
    </w:p>
    <w:p w14:paraId="312B3409" w14:textId="77777777" w:rsidR="009335B2" w:rsidRDefault="009335B2" w:rsidP="009335B2">
      <w:pPr>
        <w:ind w:left="720"/>
        <w:rPr>
          <w:rFonts w:ascii="Arial" w:hAnsi="Arial" w:cs="Arial"/>
        </w:rPr>
      </w:pPr>
    </w:p>
    <w:p w14:paraId="6178166F" w14:textId="77777777" w:rsidR="009335B2" w:rsidRPr="00B5692B" w:rsidRDefault="009335B2" w:rsidP="009335B2">
      <w:pPr>
        <w:ind w:left="720"/>
        <w:rPr>
          <w:rFonts w:ascii="Arial" w:hAnsi="Arial" w:cs="Arial"/>
        </w:rPr>
      </w:pPr>
      <w:r w:rsidRPr="00B5692B">
        <w:rPr>
          <w:rFonts w:ascii="Arial" w:hAnsi="Arial" w:cs="Arial"/>
        </w:rPr>
        <w:t>G</w:t>
      </w:r>
      <w:r>
        <w:rPr>
          <w:rFonts w:ascii="Arial" w:hAnsi="Arial" w:cs="Arial"/>
        </w:rPr>
        <w:t>ymkleding</w:t>
      </w:r>
    </w:p>
    <w:p w14:paraId="57018002" w14:textId="77777777" w:rsidR="009335B2" w:rsidRDefault="009335B2" w:rsidP="009335B2">
      <w:pPr>
        <w:spacing w:after="200"/>
        <w:ind w:left="708"/>
        <w:rPr>
          <w:rFonts w:ascii="Arial" w:eastAsia="Calibri" w:hAnsi="Arial" w:cs="Arial"/>
          <w:lang w:eastAsia="en-US"/>
        </w:rPr>
      </w:pPr>
      <w:r w:rsidRPr="00253ACA">
        <w:rPr>
          <w:rFonts w:ascii="Arial" w:eastAsia="Calibri" w:hAnsi="Arial" w:cs="Arial"/>
          <w:lang w:eastAsia="en-US"/>
        </w:rPr>
        <w:t>Denkt u eraan de kinderen ’s morgens al de gymkleding mee te geven? Kijkt u of de gymschoenen en de gymkleding nog goed passen?</w:t>
      </w:r>
    </w:p>
    <w:p w14:paraId="6F98A4D7" w14:textId="1D7B4158" w:rsidR="009335B2" w:rsidRPr="00B5692B" w:rsidRDefault="009335B2" w:rsidP="009335B2">
      <w:pPr>
        <w:spacing w:after="200"/>
        <w:ind w:left="708"/>
        <w:rPr>
          <w:rFonts w:ascii="Arial" w:hAnsi="Arial" w:cs="Arial"/>
        </w:rPr>
      </w:pPr>
      <w:r w:rsidRPr="00B5692B">
        <w:rPr>
          <w:rFonts w:ascii="Arial" w:hAnsi="Arial" w:cs="Arial"/>
        </w:rPr>
        <w:t>Groep 3 tot met 8 gymt in gymkleding (een korte of lange sportbroek, T</w:t>
      </w:r>
      <w:r>
        <w:rPr>
          <w:rFonts w:ascii="Arial" w:hAnsi="Arial" w:cs="Arial"/>
        </w:rPr>
        <w:t>-</w:t>
      </w:r>
      <w:r w:rsidRPr="00B5692B">
        <w:rPr>
          <w:rFonts w:ascii="Arial" w:hAnsi="Arial" w:cs="Arial"/>
        </w:rPr>
        <w:t>shirt en sportschoenen voor in de zaal</w:t>
      </w:r>
      <w:r w:rsidR="353925A9" w:rsidRPr="563A9A6E">
        <w:rPr>
          <w:rFonts w:ascii="Arial" w:hAnsi="Arial" w:cs="Arial"/>
        </w:rPr>
        <w:t>)</w:t>
      </w:r>
      <w:r w:rsidRPr="563A9A6E">
        <w:rPr>
          <w:rFonts w:ascii="Arial" w:hAnsi="Arial" w:cs="Arial"/>
        </w:rPr>
        <w:t>.</w:t>
      </w:r>
    </w:p>
    <w:p w14:paraId="4DF8BD52" w14:textId="77777777" w:rsidR="009335B2" w:rsidRPr="00B5692B" w:rsidRDefault="009335B2" w:rsidP="009335B2">
      <w:pPr>
        <w:ind w:left="720"/>
        <w:rPr>
          <w:rFonts w:ascii="Arial" w:hAnsi="Arial" w:cs="Arial"/>
        </w:rPr>
      </w:pPr>
      <w:r w:rsidRPr="00B5692B">
        <w:rPr>
          <w:rFonts w:ascii="Arial" w:hAnsi="Arial" w:cs="Arial"/>
        </w:rPr>
        <w:t>Groep 1-2 gymt in ondergoed en heeft eenvoudige sportschoentjes met</w:t>
      </w:r>
    </w:p>
    <w:p w14:paraId="5A83DE4F" w14:textId="77777777" w:rsidR="009335B2" w:rsidRPr="00B5692B" w:rsidRDefault="009335B2" w:rsidP="009335B2">
      <w:pPr>
        <w:ind w:left="720"/>
        <w:rPr>
          <w:rFonts w:ascii="Arial" w:hAnsi="Arial" w:cs="Arial"/>
        </w:rPr>
      </w:pPr>
      <w:r w:rsidRPr="00B5692B">
        <w:rPr>
          <w:rFonts w:ascii="Arial" w:hAnsi="Arial" w:cs="Arial"/>
        </w:rPr>
        <w:t>klittenband of elastiek die bij de start van het schooljaar mee gebracht</w:t>
      </w:r>
    </w:p>
    <w:p w14:paraId="0FF46FA4" w14:textId="77777777" w:rsidR="009335B2" w:rsidRDefault="009335B2" w:rsidP="009335B2">
      <w:pPr>
        <w:ind w:left="720"/>
        <w:rPr>
          <w:rFonts w:ascii="Arial" w:hAnsi="Arial" w:cs="Arial"/>
        </w:rPr>
      </w:pPr>
      <w:r w:rsidRPr="00B5692B">
        <w:rPr>
          <w:rFonts w:ascii="Arial" w:hAnsi="Arial" w:cs="Arial"/>
        </w:rPr>
        <w:t>worden en vervolgens op school blijven.</w:t>
      </w:r>
    </w:p>
    <w:p w14:paraId="4E19C483" w14:textId="74D439EE" w:rsidR="0092621E" w:rsidRPr="0092621E" w:rsidRDefault="0092621E" w:rsidP="009335B2">
      <w:pPr>
        <w:rPr>
          <w:rFonts w:ascii="Arial" w:hAnsi="Arial" w:cs="Arial"/>
        </w:rPr>
      </w:pPr>
      <w:r w:rsidRPr="0092621E">
        <w:rPr>
          <w:rFonts w:ascii="Arial" w:hAnsi="Arial" w:cs="Arial"/>
        </w:rPr>
        <w:t> </w:t>
      </w:r>
    </w:p>
    <w:p w14:paraId="305A6C43" w14:textId="6163A285" w:rsidR="0092621E" w:rsidRDefault="0092621E" w:rsidP="0092621E">
      <w:pPr>
        <w:rPr>
          <w:rFonts w:ascii="Arial" w:hAnsi="Arial" w:cs="Arial"/>
          <w:b/>
          <w:bCs/>
        </w:rPr>
      </w:pPr>
      <w:r>
        <w:rPr>
          <w:rFonts w:ascii="Arial" w:hAnsi="Arial" w:cs="Arial"/>
          <w:b/>
          <w:bCs/>
        </w:rPr>
        <w:t>De informatieavond</w:t>
      </w:r>
    </w:p>
    <w:p w14:paraId="202E9B8F" w14:textId="5F0E120E" w:rsidR="0092621E" w:rsidRDefault="0092621E" w:rsidP="0092621E">
      <w:pPr>
        <w:rPr>
          <w:rFonts w:ascii="Arial" w:hAnsi="Arial" w:cs="Arial"/>
        </w:rPr>
      </w:pPr>
      <w:r>
        <w:rPr>
          <w:rFonts w:ascii="Arial" w:hAnsi="Arial" w:cs="Arial"/>
        </w:rPr>
        <w:t xml:space="preserve">De informatieavond vindt niet plaats op de reguliere wijze. Ouders/ verzorgers van de reguliere Belhamel ontvangen een link naar een </w:t>
      </w:r>
      <w:r w:rsidR="599D633D" w:rsidRPr="563A9A6E">
        <w:rPr>
          <w:rFonts w:ascii="Arial" w:hAnsi="Arial" w:cs="Arial"/>
        </w:rPr>
        <w:t>filmpje</w:t>
      </w:r>
      <w:r>
        <w:rPr>
          <w:rFonts w:ascii="Arial" w:hAnsi="Arial" w:cs="Arial"/>
        </w:rPr>
        <w:t xml:space="preserve"> met informatie van de leerkracht. De ouders va</w:t>
      </w:r>
      <w:r w:rsidR="00B5692B">
        <w:rPr>
          <w:rFonts w:ascii="Arial" w:hAnsi="Arial" w:cs="Arial"/>
        </w:rPr>
        <w:t xml:space="preserve">n kinderen bij Het Facet ontvangen de informatie op schrift. </w:t>
      </w:r>
    </w:p>
    <w:p w14:paraId="24FDFC26" w14:textId="77777777" w:rsidR="00B5692B" w:rsidRDefault="00B5692B" w:rsidP="0092621E">
      <w:pPr>
        <w:rPr>
          <w:rFonts w:ascii="Arial" w:hAnsi="Arial" w:cs="Arial"/>
        </w:rPr>
      </w:pPr>
    </w:p>
    <w:p w14:paraId="21606C31" w14:textId="77777777" w:rsidR="00B90D27" w:rsidRDefault="00B90D27">
      <w:pPr>
        <w:rPr>
          <w:rFonts w:ascii="Arial" w:hAnsi="Arial" w:cs="Arial"/>
          <w:b/>
          <w:bCs/>
        </w:rPr>
      </w:pPr>
      <w:r>
        <w:rPr>
          <w:rFonts w:ascii="Arial" w:hAnsi="Arial" w:cs="Arial"/>
          <w:b/>
          <w:bCs/>
        </w:rPr>
        <w:br w:type="page"/>
      </w:r>
    </w:p>
    <w:p w14:paraId="0F1FD976" w14:textId="4A790FD0" w:rsidR="00B5692B" w:rsidRDefault="0092621E" w:rsidP="0092621E">
      <w:pPr>
        <w:rPr>
          <w:rFonts w:ascii="Arial" w:hAnsi="Arial" w:cs="Arial"/>
          <w:b/>
          <w:bCs/>
        </w:rPr>
      </w:pPr>
      <w:r w:rsidRPr="0092621E">
        <w:rPr>
          <w:rFonts w:ascii="Arial" w:hAnsi="Arial" w:cs="Arial"/>
          <w:b/>
          <w:bCs/>
        </w:rPr>
        <w:lastRenderedPageBreak/>
        <w:t xml:space="preserve">De oudergesprekken </w:t>
      </w:r>
    </w:p>
    <w:p w14:paraId="53E63DDC" w14:textId="77777777" w:rsidR="00B5692B" w:rsidRPr="00253ACA" w:rsidRDefault="00B5692B" w:rsidP="00B5692B">
      <w:pPr>
        <w:rPr>
          <w:rFonts w:ascii="Arial" w:hAnsi="Arial" w:cs="Arial"/>
          <w:color w:val="000000" w:themeColor="text1"/>
        </w:rPr>
      </w:pPr>
      <w:r w:rsidRPr="00253ACA">
        <w:rPr>
          <w:rFonts w:ascii="Arial" w:hAnsi="Arial" w:cs="Arial"/>
          <w:color w:val="000000" w:themeColor="text1"/>
        </w:rPr>
        <w:t xml:space="preserve">We vinden het belangrijk om meteen met u als ouder een goed contact op te bouwen en dat gaat beter als je elkaar kent. </w:t>
      </w:r>
    </w:p>
    <w:p w14:paraId="5A8E8BC8" w14:textId="77777777" w:rsidR="00C63F59" w:rsidRDefault="00B5692B" w:rsidP="00B5692B">
      <w:pPr>
        <w:rPr>
          <w:rFonts w:ascii="Arial" w:hAnsi="Arial" w:cs="Arial"/>
          <w:color w:val="000000" w:themeColor="text1"/>
        </w:rPr>
      </w:pPr>
      <w:r w:rsidRPr="00253ACA">
        <w:rPr>
          <w:rFonts w:ascii="Arial" w:hAnsi="Arial" w:cs="Arial"/>
          <w:b/>
          <w:bCs/>
          <w:color w:val="000000" w:themeColor="text1"/>
        </w:rPr>
        <w:t xml:space="preserve">Op 24 </w:t>
      </w:r>
      <w:r>
        <w:rPr>
          <w:rFonts w:ascii="Arial" w:hAnsi="Arial" w:cs="Arial"/>
          <w:b/>
          <w:bCs/>
          <w:color w:val="000000" w:themeColor="text1"/>
        </w:rPr>
        <w:t xml:space="preserve">en 29 </w:t>
      </w:r>
      <w:r w:rsidRPr="00253ACA">
        <w:rPr>
          <w:rFonts w:ascii="Arial" w:hAnsi="Arial" w:cs="Arial"/>
          <w:b/>
          <w:bCs/>
          <w:color w:val="000000" w:themeColor="text1"/>
        </w:rPr>
        <w:t>september 20</w:t>
      </w:r>
      <w:r>
        <w:rPr>
          <w:rFonts w:ascii="Arial" w:hAnsi="Arial" w:cs="Arial"/>
          <w:b/>
          <w:bCs/>
          <w:color w:val="000000" w:themeColor="text1"/>
        </w:rPr>
        <w:t>20</w:t>
      </w:r>
      <w:r w:rsidRPr="00253ACA">
        <w:rPr>
          <w:rFonts w:ascii="Arial" w:hAnsi="Arial" w:cs="Arial"/>
          <w:b/>
          <w:bCs/>
          <w:color w:val="000000" w:themeColor="text1"/>
        </w:rPr>
        <w:t xml:space="preserve"> vindt de eerste ronde oudergesprekken plaats.</w:t>
      </w:r>
      <w:r w:rsidRPr="00253ACA">
        <w:rPr>
          <w:rFonts w:ascii="Arial" w:hAnsi="Arial" w:cs="Arial"/>
          <w:color w:val="000000" w:themeColor="text1"/>
        </w:rPr>
        <w:t xml:space="preserve"> In dit gesprek staat het welbevinden van het kind centraal. Leerkracht</w:t>
      </w:r>
      <w:r>
        <w:rPr>
          <w:rFonts w:ascii="Arial" w:hAnsi="Arial" w:cs="Arial"/>
          <w:color w:val="000000" w:themeColor="text1"/>
        </w:rPr>
        <w:t>(en)</w:t>
      </w:r>
      <w:r w:rsidRPr="00253ACA">
        <w:rPr>
          <w:rFonts w:ascii="Arial" w:hAnsi="Arial" w:cs="Arial"/>
          <w:color w:val="000000" w:themeColor="text1"/>
        </w:rPr>
        <w:t xml:space="preserve"> en ouders wisselen met elkaar uit hoe het met het kind gaat in de nieuwe groep. </w:t>
      </w:r>
    </w:p>
    <w:p w14:paraId="42E01164" w14:textId="57A11AD0" w:rsidR="00B5692B" w:rsidRPr="009335B2" w:rsidRDefault="00B5692B" w:rsidP="00B5692B">
      <w:pPr>
        <w:rPr>
          <w:rFonts w:ascii="Arial" w:hAnsi="Arial" w:cs="Arial"/>
          <w:b/>
          <w:bCs/>
          <w:color w:val="000000" w:themeColor="text1"/>
        </w:rPr>
      </w:pPr>
      <w:r w:rsidRPr="009335B2">
        <w:rPr>
          <w:rFonts w:ascii="Arial" w:hAnsi="Arial" w:cs="Arial"/>
          <w:b/>
          <w:bCs/>
          <w:color w:val="000000" w:themeColor="text1"/>
        </w:rPr>
        <w:t xml:space="preserve">We </w:t>
      </w:r>
      <w:r w:rsidR="00C63F59">
        <w:rPr>
          <w:rFonts w:ascii="Arial" w:hAnsi="Arial" w:cs="Arial"/>
          <w:b/>
          <w:bCs/>
          <w:color w:val="000000" w:themeColor="text1"/>
        </w:rPr>
        <w:t>v</w:t>
      </w:r>
      <w:r w:rsidRPr="009335B2">
        <w:rPr>
          <w:rFonts w:ascii="Arial" w:hAnsi="Arial" w:cs="Arial"/>
          <w:b/>
          <w:bCs/>
          <w:color w:val="000000" w:themeColor="text1"/>
        </w:rPr>
        <w:t>erwachten alle ouders op gesprek.</w:t>
      </w:r>
    </w:p>
    <w:p w14:paraId="2907F575" w14:textId="470878D7" w:rsidR="00B5692B" w:rsidRPr="00253ACA" w:rsidRDefault="00B5692B" w:rsidP="00B5692B">
      <w:pPr>
        <w:rPr>
          <w:rFonts w:ascii="Arial" w:hAnsi="Arial" w:cs="Arial"/>
          <w:color w:val="000000" w:themeColor="text1"/>
        </w:rPr>
      </w:pPr>
      <w:r w:rsidRPr="00253ACA">
        <w:rPr>
          <w:rFonts w:ascii="Arial" w:hAnsi="Arial" w:cs="Arial"/>
        </w:rPr>
        <w:t>In februari</w:t>
      </w:r>
      <w:r w:rsidRPr="00253ACA">
        <w:rPr>
          <w:rFonts w:ascii="Arial" w:hAnsi="Arial" w:cs="Arial"/>
          <w:color w:val="FF0000"/>
        </w:rPr>
        <w:t xml:space="preserve"> </w:t>
      </w:r>
      <w:r w:rsidRPr="00253ACA">
        <w:rPr>
          <w:rFonts w:ascii="Arial" w:hAnsi="Arial" w:cs="Arial"/>
          <w:color w:val="000000" w:themeColor="text1"/>
        </w:rPr>
        <w:t>is er wederom een ronde oudergesprekken. Aan het einde van het schooljaar worden de gesprekken alleen op verzoek van ouders of leerkracht gevoerd.</w:t>
      </w:r>
    </w:p>
    <w:p w14:paraId="3248DFEB" w14:textId="77777777" w:rsidR="00746B96" w:rsidRDefault="00B5692B" w:rsidP="00B5692B">
      <w:pPr>
        <w:rPr>
          <w:rFonts w:ascii="Arial" w:hAnsi="Arial" w:cs="Arial"/>
          <w:color w:val="000000" w:themeColor="text1"/>
        </w:rPr>
      </w:pPr>
      <w:r>
        <w:rPr>
          <w:rFonts w:ascii="Arial" w:hAnsi="Arial" w:cs="Arial"/>
          <w:color w:val="000000" w:themeColor="text1"/>
        </w:rPr>
        <w:t>Groep 8 heeft i.v.m.</w:t>
      </w:r>
      <w:r w:rsidRPr="00253ACA">
        <w:rPr>
          <w:rFonts w:ascii="Arial" w:hAnsi="Arial" w:cs="Arial"/>
          <w:color w:val="000000" w:themeColor="text1"/>
        </w:rPr>
        <w:t xml:space="preserve"> de adviesgesprekken voor het voortgezet onderwijs een aangepaste cyclus. Deze staan straks in de kalender en hierover wordt u </w:t>
      </w:r>
      <w:r>
        <w:rPr>
          <w:rFonts w:ascii="Arial" w:hAnsi="Arial" w:cs="Arial"/>
          <w:color w:val="000000" w:themeColor="text1"/>
        </w:rPr>
        <w:t>nog geïnformeerd</w:t>
      </w:r>
      <w:r w:rsidRPr="00253ACA">
        <w:rPr>
          <w:rFonts w:ascii="Arial" w:hAnsi="Arial" w:cs="Arial"/>
          <w:color w:val="000000" w:themeColor="text1"/>
        </w:rPr>
        <w:t xml:space="preserve"> </w:t>
      </w:r>
      <w:r>
        <w:rPr>
          <w:rFonts w:ascii="Arial" w:hAnsi="Arial" w:cs="Arial"/>
          <w:color w:val="000000" w:themeColor="text1"/>
        </w:rPr>
        <w:t>via de leerkracht</w:t>
      </w:r>
      <w:r w:rsidRPr="00253ACA">
        <w:rPr>
          <w:rFonts w:ascii="Arial" w:hAnsi="Arial" w:cs="Arial"/>
          <w:color w:val="000000" w:themeColor="text1"/>
        </w:rPr>
        <w:t>. De eerste ronde in september is ook voor ouders/ verzorgers van groep 8.</w:t>
      </w:r>
      <w:r>
        <w:rPr>
          <w:rFonts w:ascii="Arial" w:hAnsi="Arial" w:cs="Arial"/>
          <w:color w:val="000000" w:themeColor="text1"/>
        </w:rPr>
        <w:t xml:space="preserve"> </w:t>
      </w:r>
    </w:p>
    <w:p w14:paraId="573516A5" w14:textId="339965C8" w:rsidR="00B5692B" w:rsidRDefault="009335B2" w:rsidP="00B5692B">
      <w:pPr>
        <w:rPr>
          <w:rFonts w:ascii="Arial" w:hAnsi="Arial" w:cs="Arial"/>
          <w:color w:val="000000" w:themeColor="text1"/>
        </w:rPr>
      </w:pPr>
      <w:r>
        <w:rPr>
          <w:rFonts w:ascii="Arial" w:hAnsi="Arial" w:cs="Arial"/>
          <w:color w:val="000000" w:themeColor="text1"/>
        </w:rPr>
        <w:t>O</w:t>
      </w:r>
      <w:r w:rsidR="00B5692B" w:rsidRPr="00253ACA">
        <w:rPr>
          <w:rFonts w:ascii="Arial" w:hAnsi="Arial" w:cs="Arial"/>
          <w:color w:val="000000" w:themeColor="text1"/>
        </w:rPr>
        <w:t>ver de in</w:t>
      </w:r>
      <w:r w:rsidR="00746B96">
        <w:rPr>
          <w:rFonts w:ascii="Arial" w:hAnsi="Arial" w:cs="Arial"/>
          <w:color w:val="000000" w:themeColor="text1"/>
        </w:rPr>
        <w:t>deling</w:t>
      </w:r>
      <w:r w:rsidR="00B5692B" w:rsidRPr="00253ACA">
        <w:rPr>
          <w:rFonts w:ascii="Arial" w:hAnsi="Arial" w:cs="Arial"/>
          <w:color w:val="000000" w:themeColor="text1"/>
        </w:rPr>
        <w:t xml:space="preserve"> v</w:t>
      </w:r>
      <w:r w:rsidR="00746B96">
        <w:rPr>
          <w:rFonts w:ascii="Arial" w:hAnsi="Arial" w:cs="Arial"/>
          <w:color w:val="000000" w:themeColor="text1"/>
        </w:rPr>
        <w:t>an</w:t>
      </w:r>
      <w:r w:rsidR="00B5692B" w:rsidRPr="00253ACA">
        <w:rPr>
          <w:rFonts w:ascii="Arial" w:hAnsi="Arial" w:cs="Arial"/>
          <w:color w:val="000000" w:themeColor="text1"/>
        </w:rPr>
        <w:t xml:space="preserve"> de oudergesprekken wordt u nog geïnformeerd. </w:t>
      </w:r>
    </w:p>
    <w:p w14:paraId="32F12AAC" w14:textId="77777777" w:rsidR="00623452" w:rsidRDefault="00623452" w:rsidP="00623452">
      <w:pPr>
        <w:rPr>
          <w:rFonts w:ascii="Arial" w:hAnsi="Arial" w:cs="Arial"/>
          <w:color w:val="000000" w:themeColor="text1"/>
        </w:rPr>
      </w:pPr>
    </w:p>
    <w:p w14:paraId="1AD2D316" w14:textId="54869AE2" w:rsidR="0092621E" w:rsidRPr="0092621E" w:rsidRDefault="0092621E" w:rsidP="00623452">
      <w:pPr>
        <w:rPr>
          <w:rFonts w:ascii="Arial" w:hAnsi="Arial" w:cs="Arial"/>
        </w:rPr>
      </w:pPr>
      <w:r w:rsidRPr="0092621E">
        <w:rPr>
          <w:rFonts w:ascii="Arial" w:hAnsi="Arial" w:cs="Arial"/>
          <w:b/>
          <w:bCs/>
        </w:rPr>
        <w:t>De</w:t>
      </w:r>
      <w:r w:rsidR="00D41119">
        <w:rPr>
          <w:rFonts w:ascii="Arial" w:hAnsi="Arial" w:cs="Arial"/>
          <w:b/>
          <w:bCs/>
        </w:rPr>
        <w:t>ze ronde met</w:t>
      </w:r>
      <w:r w:rsidRPr="0092621E">
        <w:rPr>
          <w:rFonts w:ascii="Arial" w:hAnsi="Arial" w:cs="Arial"/>
          <w:b/>
          <w:bCs/>
        </w:rPr>
        <w:t xml:space="preserve"> gesprekken vinden zoveel mogelijk op school plaats met in achtneming van de 1,5 meter afstand</w:t>
      </w:r>
      <w:r w:rsidRPr="0092621E">
        <w:rPr>
          <w:rFonts w:ascii="Arial" w:hAnsi="Arial" w:cs="Arial"/>
        </w:rPr>
        <w:t>. Mocht dit om wat voor reden niet kunnen, kan dit online via Teams. De uitnodiging en andere instructies hiervoor ontvangt u op een later tijdstip. Indien u over deze berichtgeving nog vragen heeft, kunt u zich richten tot de eigen leerkracht. </w:t>
      </w:r>
    </w:p>
    <w:p w14:paraId="0F7EDA05" w14:textId="502A0E04" w:rsidR="00623504" w:rsidRDefault="0092621E" w:rsidP="005B7A56">
      <w:pPr>
        <w:rPr>
          <w:rFonts w:ascii="Arial" w:hAnsi="Arial" w:cs="Arial"/>
        </w:rPr>
      </w:pPr>
      <w:r w:rsidRPr="0092621E">
        <w:rPr>
          <w:rFonts w:ascii="Arial" w:hAnsi="Arial" w:cs="Arial"/>
        </w:rPr>
        <w:t> </w:t>
      </w:r>
    </w:p>
    <w:p w14:paraId="19508C7F" w14:textId="77777777" w:rsidR="00CA51DF" w:rsidRPr="00CA51DF" w:rsidRDefault="00CA51DF" w:rsidP="5BDA2F66">
      <w:pPr>
        <w:rPr>
          <w:rFonts w:ascii="Arial" w:hAnsi="Arial" w:cs="Arial"/>
          <w:b/>
          <w:bCs/>
          <w:color w:val="000000" w:themeColor="text1"/>
          <w:u w:val="single"/>
        </w:rPr>
      </w:pPr>
      <w:r w:rsidRPr="00CA51DF">
        <w:rPr>
          <w:rFonts w:ascii="Arial" w:hAnsi="Arial" w:cs="Arial"/>
          <w:b/>
          <w:bCs/>
          <w:color w:val="000000" w:themeColor="text1"/>
          <w:u w:val="single"/>
        </w:rPr>
        <w:t>Studiedag</w:t>
      </w:r>
    </w:p>
    <w:p w14:paraId="0149AE50" w14:textId="0D733F50" w:rsidR="009C7509" w:rsidRPr="00253ACA" w:rsidRDefault="00A17EC4" w:rsidP="5BDA2F66">
      <w:pPr>
        <w:rPr>
          <w:rFonts w:ascii="Arial" w:hAnsi="Arial" w:cs="Arial"/>
          <w:color w:val="000000" w:themeColor="text1"/>
        </w:rPr>
      </w:pPr>
      <w:r w:rsidRPr="00253ACA">
        <w:rPr>
          <w:rFonts w:ascii="Arial" w:hAnsi="Arial" w:cs="Arial"/>
          <w:b/>
          <w:bCs/>
          <w:color w:val="000000" w:themeColor="text1"/>
        </w:rPr>
        <w:t xml:space="preserve">Op vrijdag </w:t>
      </w:r>
      <w:r w:rsidR="00623504">
        <w:rPr>
          <w:rFonts w:ascii="Arial" w:hAnsi="Arial" w:cs="Arial"/>
          <w:b/>
          <w:bCs/>
          <w:color w:val="000000" w:themeColor="text1"/>
        </w:rPr>
        <w:t xml:space="preserve">4 september </w:t>
      </w:r>
      <w:r w:rsidRPr="00253ACA">
        <w:rPr>
          <w:rFonts w:ascii="Arial" w:hAnsi="Arial" w:cs="Arial"/>
          <w:b/>
          <w:bCs/>
          <w:color w:val="000000" w:themeColor="text1"/>
        </w:rPr>
        <w:t xml:space="preserve">zijn de kinderen vrij vanwege een studiedag. </w:t>
      </w:r>
      <w:r w:rsidR="02023247" w:rsidRPr="00253ACA">
        <w:rPr>
          <w:rFonts w:ascii="Arial" w:hAnsi="Arial" w:cs="Arial"/>
          <w:color w:val="000000" w:themeColor="text1"/>
        </w:rPr>
        <w:t xml:space="preserve">Deze data zijn aan het einde van het vorig schooljaar al aan u doorgegeven </w:t>
      </w:r>
      <w:r w:rsidR="44C38E0F" w:rsidRPr="00253ACA">
        <w:rPr>
          <w:rFonts w:ascii="Arial" w:hAnsi="Arial" w:cs="Arial"/>
          <w:color w:val="000000" w:themeColor="text1"/>
        </w:rPr>
        <w:t xml:space="preserve">in de laatste Kattebel (de nieuwsbrief) </w:t>
      </w:r>
      <w:r w:rsidR="02023247" w:rsidRPr="00253ACA">
        <w:rPr>
          <w:rFonts w:ascii="Arial" w:hAnsi="Arial" w:cs="Arial"/>
          <w:color w:val="000000" w:themeColor="text1"/>
        </w:rPr>
        <w:t>maar voor de zekerheid nog even een herhaling.</w:t>
      </w:r>
    </w:p>
    <w:p w14:paraId="44EAFD9C" w14:textId="77777777" w:rsidR="0030535A" w:rsidRPr="00253ACA" w:rsidRDefault="0030535A" w:rsidP="006F5A29">
      <w:pPr>
        <w:rPr>
          <w:rFonts w:ascii="Arial" w:hAnsi="Arial" w:cs="Arial"/>
          <w:color w:val="000000"/>
        </w:rPr>
      </w:pPr>
    </w:p>
    <w:p w14:paraId="431C7752" w14:textId="77777777" w:rsidR="003D2B5E" w:rsidRPr="00253ACA" w:rsidRDefault="758FB8E0" w:rsidP="758FB8E0">
      <w:pPr>
        <w:rPr>
          <w:rFonts w:ascii="Arial" w:hAnsi="Arial" w:cs="Arial"/>
          <w:b/>
          <w:bCs/>
          <w:u w:val="single"/>
        </w:rPr>
      </w:pPr>
      <w:r w:rsidRPr="00253ACA">
        <w:rPr>
          <w:rFonts w:ascii="Arial" w:hAnsi="Arial" w:cs="Arial"/>
          <w:b/>
          <w:bCs/>
          <w:u w:val="single"/>
        </w:rPr>
        <w:t>Brieven en Kattebel per mail</w:t>
      </w:r>
    </w:p>
    <w:p w14:paraId="422EC7DA" w14:textId="260F571D" w:rsidR="003D2B5E" w:rsidRPr="00253ACA" w:rsidRDefault="00623504" w:rsidP="5BDA2F66">
      <w:pPr>
        <w:rPr>
          <w:rFonts w:ascii="Arial" w:hAnsi="Arial" w:cs="Arial"/>
        </w:rPr>
      </w:pPr>
      <w:r>
        <w:rPr>
          <w:rFonts w:ascii="Arial" w:hAnsi="Arial" w:cs="Arial"/>
        </w:rPr>
        <w:t xml:space="preserve">Rond 4 september </w:t>
      </w:r>
      <w:r w:rsidR="758FB8E0" w:rsidRPr="00253ACA">
        <w:rPr>
          <w:rFonts w:ascii="Arial" w:hAnsi="Arial" w:cs="Arial"/>
        </w:rPr>
        <w:t xml:space="preserve">volgt de eerste Kattebel </w:t>
      </w:r>
      <w:r>
        <w:rPr>
          <w:rFonts w:ascii="Arial" w:hAnsi="Arial" w:cs="Arial"/>
        </w:rPr>
        <w:t xml:space="preserve">(nieuwbrief) </w:t>
      </w:r>
      <w:r w:rsidR="758FB8E0" w:rsidRPr="00253ACA">
        <w:rPr>
          <w:rFonts w:ascii="Arial" w:hAnsi="Arial" w:cs="Arial"/>
        </w:rPr>
        <w:t xml:space="preserve">van dit schooljaar. Deze verschijnt per mail. Zorgt u ervoor dat uw mailadres bekend is bij de leerkracht </w:t>
      </w:r>
      <w:r w:rsidR="3C94E9DD" w:rsidRPr="00253ACA">
        <w:rPr>
          <w:rFonts w:ascii="Arial" w:hAnsi="Arial" w:cs="Arial"/>
        </w:rPr>
        <w:t>é</w:t>
      </w:r>
      <w:r w:rsidR="758FB8E0" w:rsidRPr="00253ACA">
        <w:rPr>
          <w:rFonts w:ascii="Arial" w:hAnsi="Arial" w:cs="Arial"/>
        </w:rPr>
        <w:t xml:space="preserve">n de administratie? Hier kunt u ook wijzigingen aan doorgeven: </w:t>
      </w:r>
      <w:hyperlink r:id="rId13">
        <w:r w:rsidR="758FB8E0" w:rsidRPr="00253ACA">
          <w:rPr>
            <w:rStyle w:val="Hyperlink"/>
            <w:rFonts w:ascii="Arial" w:hAnsi="Arial" w:cs="Arial"/>
          </w:rPr>
          <w:t>veroniquecijsouw@rbobdekempen.nl</w:t>
        </w:r>
      </w:hyperlink>
    </w:p>
    <w:p w14:paraId="53128261" w14:textId="77777777" w:rsidR="002F4771" w:rsidRPr="00253ACA" w:rsidRDefault="002F4771" w:rsidP="006F5A29">
      <w:pPr>
        <w:rPr>
          <w:rFonts w:ascii="Arial" w:hAnsi="Arial" w:cs="Arial"/>
          <w:color w:val="000000"/>
        </w:rPr>
      </w:pPr>
    </w:p>
    <w:p w14:paraId="574DDC06" w14:textId="77777777" w:rsidR="00253ACA" w:rsidRPr="00253ACA" w:rsidRDefault="00253ACA" w:rsidP="00253ACA">
      <w:pPr>
        <w:rPr>
          <w:rFonts w:ascii="Arial" w:hAnsi="Arial" w:cs="Arial"/>
          <w:b/>
          <w:bCs/>
          <w:color w:val="000000" w:themeColor="text1"/>
          <w:u w:val="single"/>
        </w:rPr>
      </w:pPr>
      <w:r w:rsidRPr="00253ACA">
        <w:rPr>
          <w:rFonts w:ascii="Arial" w:hAnsi="Arial" w:cs="Arial"/>
          <w:b/>
          <w:bCs/>
          <w:color w:val="000000" w:themeColor="text1"/>
          <w:u w:val="single"/>
        </w:rPr>
        <w:t>Kalender</w:t>
      </w:r>
    </w:p>
    <w:p w14:paraId="26EBB88A" w14:textId="6F74C321" w:rsidR="00253ACA" w:rsidRDefault="00253ACA" w:rsidP="00253ACA">
      <w:pPr>
        <w:spacing w:after="200"/>
        <w:rPr>
          <w:rFonts w:ascii="Arial" w:hAnsi="Arial" w:cs="Arial"/>
          <w:color w:val="000000" w:themeColor="text1"/>
        </w:rPr>
      </w:pPr>
      <w:r w:rsidRPr="00253ACA">
        <w:rPr>
          <w:rFonts w:ascii="Arial" w:hAnsi="Arial" w:cs="Arial"/>
          <w:color w:val="000000" w:themeColor="text1"/>
        </w:rPr>
        <w:t>Momenteel wordt de laatste hand gelegd aan de kalender.</w:t>
      </w:r>
      <w:r w:rsidR="00956A56">
        <w:rPr>
          <w:rFonts w:ascii="Arial" w:hAnsi="Arial" w:cs="Arial"/>
          <w:color w:val="000000" w:themeColor="text1"/>
        </w:rPr>
        <w:t xml:space="preserve"> Wij verwachten dat we deze binnenkort op de website</w:t>
      </w:r>
      <w:r w:rsidRPr="00253ACA">
        <w:rPr>
          <w:rFonts w:ascii="Arial" w:hAnsi="Arial" w:cs="Arial"/>
          <w:color w:val="000000" w:themeColor="text1"/>
        </w:rPr>
        <w:t xml:space="preserve"> kunnen plaatsen. </w:t>
      </w:r>
      <w:r>
        <w:br/>
      </w:r>
      <w:r w:rsidRPr="00253ACA">
        <w:rPr>
          <w:rFonts w:ascii="Arial" w:hAnsi="Arial" w:cs="Arial"/>
          <w:color w:val="000000" w:themeColor="text1"/>
        </w:rPr>
        <w:t xml:space="preserve">Voor €5,- kunt u een mooi ophangexemplaar kopen. Hiermee komen wij uit de onkosten. Vult u het strookje in als u deze op papier wilt ontvangen </w:t>
      </w:r>
      <w:r w:rsidR="00623504">
        <w:rPr>
          <w:rFonts w:ascii="Arial" w:hAnsi="Arial" w:cs="Arial"/>
          <w:color w:val="000000" w:themeColor="text1"/>
        </w:rPr>
        <w:t xml:space="preserve">(of maak zelf een briefje) </w:t>
      </w:r>
      <w:r w:rsidRPr="00253ACA">
        <w:rPr>
          <w:rFonts w:ascii="Arial" w:hAnsi="Arial" w:cs="Arial"/>
          <w:color w:val="000000" w:themeColor="text1"/>
        </w:rPr>
        <w:t xml:space="preserve">en lever deze uiterlijk </w:t>
      </w:r>
      <w:r w:rsidR="00623504">
        <w:rPr>
          <w:rFonts w:ascii="Arial" w:hAnsi="Arial" w:cs="Arial"/>
          <w:color w:val="000000" w:themeColor="text1"/>
        </w:rPr>
        <w:t>dinsdag 1</w:t>
      </w:r>
      <w:r w:rsidRPr="00253ACA">
        <w:rPr>
          <w:rFonts w:ascii="Arial" w:hAnsi="Arial" w:cs="Arial"/>
          <w:color w:val="000000" w:themeColor="text1"/>
        </w:rPr>
        <w:t xml:space="preserve"> september in bij de leerkracht of bij mij s.v.p.</w:t>
      </w:r>
      <w:r w:rsidR="00623504">
        <w:rPr>
          <w:rFonts w:ascii="Arial" w:hAnsi="Arial" w:cs="Arial"/>
          <w:color w:val="000000" w:themeColor="text1"/>
        </w:rPr>
        <w:t xml:space="preserve"> Dit mag uiteraard via uw kind. </w:t>
      </w:r>
    </w:p>
    <w:p w14:paraId="3E67C10D" w14:textId="77777777" w:rsidR="00264D38" w:rsidRPr="00FD3633" w:rsidRDefault="00264D38" w:rsidP="00264D38">
      <w:pPr>
        <w:rPr>
          <w:rFonts w:ascii="Arial" w:hAnsi="Arial" w:cs="Arial"/>
          <w:sz w:val="22"/>
          <w:szCs w:val="22"/>
        </w:rPr>
      </w:pPr>
      <w:r w:rsidRPr="00FD3633">
        <w:rPr>
          <w:rFonts w:ascii="Arial" w:hAnsi="Arial" w:cs="Arial"/>
          <w:sz w:val="22"/>
          <w:szCs w:val="22"/>
        </w:rPr>
        <w:t xml:space="preserve">Ik wens </w:t>
      </w:r>
      <w:r>
        <w:rPr>
          <w:rFonts w:ascii="Arial" w:hAnsi="Arial" w:cs="Arial"/>
          <w:sz w:val="22"/>
          <w:szCs w:val="22"/>
        </w:rPr>
        <w:t xml:space="preserve">u en </w:t>
      </w:r>
      <w:r w:rsidRPr="00FD3633">
        <w:rPr>
          <w:rFonts w:ascii="Arial" w:hAnsi="Arial" w:cs="Arial"/>
          <w:sz w:val="22"/>
          <w:szCs w:val="22"/>
        </w:rPr>
        <w:t>uw kind(eren) een heel goed en fijn schooljaar toe!</w:t>
      </w:r>
    </w:p>
    <w:p w14:paraId="2D65E6DE" w14:textId="77777777" w:rsidR="00264D38" w:rsidRPr="00FD3633" w:rsidRDefault="00264D38" w:rsidP="00264D38">
      <w:pPr>
        <w:rPr>
          <w:rFonts w:ascii="Arial" w:hAnsi="Arial" w:cs="Arial"/>
          <w:sz w:val="22"/>
          <w:szCs w:val="22"/>
        </w:rPr>
      </w:pPr>
    </w:p>
    <w:p w14:paraId="39568FA4" w14:textId="77777777" w:rsidR="00264D38" w:rsidRPr="00FD3633" w:rsidRDefault="00264D38" w:rsidP="00264D38">
      <w:pPr>
        <w:rPr>
          <w:rFonts w:ascii="Arial" w:hAnsi="Arial" w:cs="Arial"/>
          <w:sz w:val="22"/>
          <w:szCs w:val="22"/>
        </w:rPr>
      </w:pPr>
      <w:r w:rsidRPr="00FD3633">
        <w:rPr>
          <w:rFonts w:ascii="Arial" w:hAnsi="Arial" w:cs="Arial"/>
          <w:sz w:val="22"/>
          <w:szCs w:val="22"/>
        </w:rPr>
        <w:t xml:space="preserve">Hartelijke groet, </w:t>
      </w:r>
    </w:p>
    <w:p w14:paraId="48D15ADF" w14:textId="77777777" w:rsidR="00264D38" w:rsidRDefault="00264D38" w:rsidP="00264D38">
      <w:pPr>
        <w:rPr>
          <w:rFonts w:ascii="Arial" w:hAnsi="Arial" w:cs="Arial"/>
          <w:sz w:val="22"/>
          <w:szCs w:val="22"/>
        </w:rPr>
      </w:pPr>
      <w:r w:rsidRPr="00FD3633">
        <w:rPr>
          <w:rFonts w:ascii="Arial" w:hAnsi="Arial" w:cs="Arial"/>
          <w:sz w:val="22"/>
          <w:szCs w:val="22"/>
        </w:rPr>
        <w:t xml:space="preserve">Mede namens het team IKC Dommelen, </w:t>
      </w:r>
    </w:p>
    <w:p w14:paraId="2298041D" w14:textId="77777777" w:rsidR="00264D38" w:rsidRDefault="00264D38" w:rsidP="00264D38">
      <w:pPr>
        <w:rPr>
          <w:rFonts w:ascii="Arial" w:hAnsi="Arial" w:cs="Arial"/>
          <w:sz w:val="22"/>
          <w:szCs w:val="22"/>
        </w:rPr>
      </w:pPr>
    </w:p>
    <w:p w14:paraId="3CE2A3FA" w14:textId="77777777" w:rsidR="00264D38" w:rsidRDefault="00264D38" w:rsidP="00264D38">
      <w:pPr>
        <w:rPr>
          <w:rFonts w:ascii="Trebuchet MS" w:hAnsi="Trebuchet MS"/>
          <w:sz w:val="20"/>
          <w:szCs w:val="20"/>
        </w:rPr>
      </w:pPr>
      <w:r w:rsidRPr="00FD3633">
        <w:rPr>
          <w:rFonts w:ascii="Arial" w:hAnsi="Arial" w:cs="Arial"/>
          <w:sz w:val="22"/>
          <w:szCs w:val="22"/>
        </w:rPr>
        <w:t xml:space="preserve">Dieneke Berends-ten </w:t>
      </w:r>
      <w:proofErr w:type="spellStart"/>
      <w:r w:rsidRPr="00FD3633">
        <w:rPr>
          <w:rFonts w:ascii="Arial" w:hAnsi="Arial" w:cs="Arial"/>
          <w:sz w:val="22"/>
          <w:szCs w:val="22"/>
        </w:rPr>
        <w:t>Broeke</w:t>
      </w:r>
      <w:proofErr w:type="spellEnd"/>
      <w:r w:rsidRPr="00FD3633">
        <w:rPr>
          <w:rFonts w:ascii="Arial" w:hAnsi="Arial" w:cs="Arial"/>
          <w:sz w:val="22"/>
          <w:szCs w:val="22"/>
        </w:rPr>
        <w:t xml:space="preserve"> (Locatiedirecteur)</w:t>
      </w:r>
    </w:p>
    <w:p w14:paraId="7574C808" w14:textId="77777777" w:rsidR="00264D38" w:rsidRDefault="00264D38">
      <w:pPr>
        <w:rPr>
          <w:rFonts w:ascii="Arial" w:hAnsi="Arial" w:cs="Arial"/>
          <w:color w:val="000000" w:themeColor="text1"/>
        </w:rPr>
      </w:pPr>
    </w:p>
    <w:p w14:paraId="2F2DE0A6" w14:textId="77777777" w:rsidR="00264D38" w:rsidRDefault="00264D38">
      <w:pPr>
        <w:rPr>
          <w:rFonts w:ascii="Arial" w:hAnsi="Arial" w:cs="Arial"/>
          <w:color w:val="000000" w:themeColor="text1"/>
        </w:rPr>
      </w:pPr>
    </w:p>
    <w:p w14:paraId="21965593" w14:textId="0F7F4F19" w:rsidR="00264D38" w:rsidRPr="003D7011" w:rsidRDefault="00264D38">
      <w:pPr>
        <w:rPr>
          <w:rFonts w:ascii="Arial" w:hAnsi="Arial" w:cs="Arial"/>
          <w:i/>
          <w:iCs/>
          <w:color w:val="000000" w:themeColor="text1"/>
        </w:rPr>
      </w:pPr>
      <w:r w:rsidRPr="003D7011">
        <w:rPr>
          <w:rFonts w:ascii="Arial" w:hAnsi="Arial" w:cs="Arial"/>
          <w:i/>
          <w:iCs/>
          <w:color w:val="000000" w:themeColor="text1"/>
        </w:rPr>
        <w:t>Bijlage</w:t>
      </w:r>
      <w:r w:rsidR="003D7011">
        <w:rPr>
          <w:rFonts w:ascii="Arial" w:hAnsi="Arial" w:cs="Arial"/>
          <w:i/>
          <w:iCs/>
          <w:color w:val="000000" w:themeColor="text1"/>
        </w:rPr>
        <w:t>n</w:t>
      </w:r>
      <w:r w:rsidRPr="003D7011">
        <w:rPr>
          <w:rFonts w:ascii="Arial" w:hAnsi="Arial" w:cs="Arial"/>
          <w:i/>
          <w:iCs/>
          <w:color w:val="000000" w:themeColor="text1"/>
        </w:rPr>
        <w:t xml:space="preserve">: </w:t>
      </w:r>
    </w:p>
    <w:p w14:paraId="60BF2A76" w14:textId="77777777" w:rsidR="00264D38" w:rsidRPr="003D7011" w:rsidRDefault="00264D38">
      <w:pPr>
        <w:rPr>
          <w:rFonts w:ascii="Arial" w:hAnsi="Arial" w:cs="Arial"/>
          <w:i/>
          <w:iCs/>
          <w:color w:val="000000" w:themeColor="text1"/>
        </w:rPr>
      </w:pPr>
      <w:r w:rsidRPr="003D7011">
        <w:rPr>
          <w:rFonts w:ascii="Arial" w:hAnsi="Arial" w:cs="Arial"/>
          <w:i/>
          <w:iCs/>
          <w:color w:val="000000" w:themeColor="text1"/>
        </w:rPr>
        <w:t>Kalenderstrookje</w:t>
      </w:r>
    </w:p>
    <w:p w14:paraId="4F840E9F" w14:textId="77777777" w:rsidR="003D7011" w:rsidRPr="003D7011" w:rsidRDefault="00264D38">
      <w:pPr>
        <w:rPr>
          <w:rFonts w:ascii="Arial" w:hAnsi="Arial" w:cs="Arial"/>
          <w:i/>
          <w:iCs/>
          <w:color w:val="000000" w:themeColor="text1"/>
        </w:rPr>
      </w:pPr>
      <w:r w:rsidRPr="003D7011">
        <w:rPr>
          <w:rFonts w:ascii="Arial" w:hAnsi="Arial" w:cs="Arial"/>
          <w:i/>
          <w:iCs/>
          <w:color w:val="000000" w:themeColor="text1"/>
        </w:rPr>
        <w:t>Overzicht belangrijke data</w:t>
      </w:r>
    </w:p>
    <w:p w14:paraId="2D700112" w14:textId="496F2C1A" w:rsidR="00264D38" w:rsidRDefault="003D7011">
      <w:pPr>
        <w:rPr>
          <w:rFonts w:ascii="Arial" w:hAnsi="Arial" w:cs="Arial"/>
          <w:color w:val="000000" w:themeColor="text1"/>
        </w:rPr>
      </w:pPr>
      <w:r w:rsidRPr="003D7011">
        <w:rPr>
          <w:rFonts w:ascii="Arial" w:hAnsi="Arial" w:cs="Arial"/>
          <w:i/>
          <w:iCs/>
          <w:color w:val="000000" w:themeColor="text1"/>
        </w:rPr>
        <w:t>(zie hieronder)</w:t>
      </w:r>
      <w:r w:rsidR="00264D38">
        <w:rPr>
          <w:rFonts w:ascii="Arial" w:hAnsi="Arial" w:cs="Arial"/>
          <w:color w:val="000000" w:themeColor="text1"/>
        </w:rPr>
        <w:br w:type="page"/>
      </w:r>
    </w:p>
    <w:p w14:paraId="059296B6" w14:textId="77777777" w:rsidR="00253ACA" w:rsidRPr="00253ACA" w:rsidRDefault="00253ACA" w:rsidP="00253ACA">
      <w:pPr>
        <w:rPr>
          <w:rFonts w:ascii="Arial" w:hAnsi="Arial" w:cs="Arial"/>
          <w:u w:val="single"/>
        </w:rPr>
      </w:pPr>
      <w:r w:rsidRPr="00253ACA">
        <w:rPr>
          <w:rFonts w:ascii="Arial" w:hAnsi="Arial" w:cs="Arial"/>
          <w:u w:val="single"/>
        </w:rPr>
        <w:lastRenderedPageBreak/>
        <w:t>Verzoek schoolkalender op papier:</w:t>
      </w:r>
    </w:p>
    <w:p w14:paraId="63AC80E2" w14:textId="77777777" w:rsidR="00253ACA" w:rsidRPr="00253ACA" w:rsidRDefault="00253ACA" w:rsidP="00253ACA">
      <w:pPr>
        <w:rPr>
          <w:rFonts w:ascii="Arial" w:hAnsi="Arial" w:cs="Arial"/>
        </w:rPr>
      </w:pPr>
    </w:p>
    <w:p w14:paraId="6BD943DA" w14:textId="7F123C45" w:rsidR="00253ACA" w:rsidRPr="00253ACA" w:rsidRDefault="00253ACA" w:rsidP="00253ACA">
      <w:pPr>
        <w:rPr>
          <w:rFonts w:ascii="Arial" w:hAnsi="Arial" w:cs="Arial"/>
        </w:rPr>
      </w:pPr>
      <w:r w:rsidRPr="00253ACA">
        <w:rPr>
          <w:rFonts w:ascii="Arial" w:hAnsi="Arial" w:cs="Arial"/>
        </w:rPr>
        <w:t>Naam ……………………………………………………………………………………………</w:t>
      </w:r>
    </w:p>
    <w:p w14:paraId="7AD54B07" w14:textId="77777777" w:rsidR="00113121" w:rsidRDefault="00253ACA" w:rsidP="00253ACA">
      <w:pPr>
        <w:rPr>
          <w:rFonts w:ascii="Arial" w:hAnsi="Arial" w:cs="Arial"/>
        </w:rPr>
      </w:pPr>
      <w:r w:rsidRPr="00253ACA">
        <w:rPr>
          <w:rFonts w:ascii="Arial" w:hAnsi="Arial" w:cs="Arial"/>
        </w:rPr>
        <w:t xml:space="preserve">Ouder </w:t>
      </w:r>
      <w:r w:rsidR="00113121">
        <w:rPr>
          <w:rFonts w:ascii="Arial" w:hAnsi="Arial" w:cs="Arial"/>
        </w:rPr>
        <w:t xml:space="preserve">/ verzorger </w:t>
      </w:r>
      <w:r w:rsidRPr="00253ACA">
        <w:rPr>
          <w:rFonts w:ascii="Arial" w:hAnsi="Arial" w:cs="Arial"/>
        </w:rPr>
        <w:t xml:space="preserve">van (naam kind in hoogste groep vermelden </w:t>
      </w:r>
      <w:r w:rsidR="00113121">
        <w:rPr>
          <w:rFonts w:ascii="Arial" w:hAnsi="Arial" w:cs="Arial"/>
        </w:rPr>
        <w:t>s.v.p.)</w:t>
      </w:r>
      <w:r w:rsidRPr="00253ACA">
        <w:rPr>
          <w:rFonts w:ascii="Arial" w:hAnsi="Arial" w:cs="Arial"/>
        </w:rPr>
        <w:t xml:space="preserve"> …..…………………………………</w:t>
      </w:r>
      <w:r w:rsidR="00113121">
        <w:rPr>
          <w:rFonts w:ascii="Arial" w:hAnsi="Arial" w:cs="Arial"/>
        </w:rPr>
        <w:t>…………………………………………………….</w:t>
      </w:r>
    </w:p>
    <w:p w14:paraId="090CF5AA" w14:textId="7E5E1840" w:rsidR="00253ACA" w:rsidRPr="00253ACA" w:rsidRDefault="00253ACA" w:rsidP="00253ACA">
      <w:pPr>
        <w:rPr>
          <w:rFonts w:ascii="Arial" w:hAnsi="Arial" w:cs="Arial"/>
        </w:rPr>
      </w:pPr>
      <w:r w:rsidRPr="00253ACA">
        <w:rPr>
          <w:rFonts w:ascii="Arial" w:hAnsi="Arial" w:cs="Arial"/>
        </w:rPr>
        <w:t xml:space="preserve"> </w:t>
      </w:r>
    </w:p>
    <w:p w14:paraId="644A2B7A" w14:textId="77777777" w:rsidR="00113121" w:rsidRDefault="00253ACA" w:rsidP="00253ACA">
      <w:pPr>
        <w:rPr>
          <w:rFonts w:ascii="Arial" w:hAnsi="Arial" w:cs="Arial"/>
        </w:rPr>
      </w:pPr>
      <w:r w:rsidRPr="00253ACA">
        <w:rPr>
          <w:rFonts w:ascii="Arial" w:hAnsi="Arial" w:cs="Arial"/>
        </w:rPr>
        <w:t xml:space="preserve">Groep:………………………………….. wil graag een schoolkalender op papier ontvangen. </w:t>
      </w:r>
    </w:p>
    <w:p w14:paraId="2B269F86" w14:textId="77777777" w:rsidR="00113121" w:rsidRDefault="00113121" w:rsidP="00253ACA">
      <w:pPr>
        <w:rPr>
          <w:rFonts w:ascii="Arial" w:hAnsi="Arial" w:cs="Arial"/>
        </w:rPr>
      </w:pPr>
    </w:p>
    <w:p w14:paraId="51392AC9" w14:textId="6CC9D967" w:rsidR="00253ACA" w:rsidRPr="00B62E39" w:rsidRDefault="00253ACA" w:rsidP="00253ACA">
      <w:pPr>
        <w:rPr>
          <w:rFonts w:ascii="Arial" w:hAnsi="Arial" w:cs="Arial"/>
          <w:b/>
          <w:bCs/>
          <w:u w:val="single"/>
        </w:rPr>
      </w:pPr>
      <w:r w:rsidRPr="00B62E39">
        <w:rPr>
          <w:rFonts w:ascii="Arial" w:hAnsi="Arial" w:cs="Arial"/>
          <w:b/>
          <w:bCs/>
          <w:u w:val="single"/>
        </w:rPr>
        <w:t xml:space="preserve">Inleveren uiterlijk </w:t>
      </w:r>
      <w:r w:rsidR="00623504" w:rsidRPr="00B62E39">
        <w:rPr>
          <w:rFonts w:ascii="Arial" w:hAnsi="Arial" w:cs="Arial"/>
          <w:b/>
          <w:bCs/>
          <w:u w:val="single"/>
        </w:rPr>
        <w:t xml:space="preserve">dinsdag </w:t>
      </w:r>
      <w:r w:rsidR="00B62E39" w:rsidRPr="00B62E39">
        <w:rPr>
          <w:rFonts w:ascii="Arial" w:hAnsi="Arial" w:cs="Arial"/>
          <w:b/>
          <w:bCs/>
          <w:u w:val="single"/>
        </w:rPr>
        <w:t>8</w:t>
      </w:r>
      <w:r w:rsidR="00623504" w:rsidRPr="00B62E39">
        <w:rPr>
          <w:rFonts w:ascii="Arial" w:hAnsi="Arial" w:cs="Arial"/>
          <w:b/>
          <w:bCs/>
          <w:u w:val="single"/>
        </w:rPr>
        <w:t xml:space="preserve"> </w:t>
      </w:r>
      <w:r w:rsidRPr="00B62E39">
        <w:rPr>
          <w:rFonts w:ascii="Arial" w:hAnsi="Arial" w:cs="Arial"/>
          <w:b/>
          <w:bCs/>
          <w:u w:val="single"/>
        </w:rPr>
        <w:t>september</w:t>
      </w:r>
      <w:r w:rsidR="006511EE">
        <w:rPr>
          <w:rFonts w:ascii="Arial" w:hAnsi="Arial" w:cs="Arial"/>
          <w:b/>
          <w:bCs/>
          <w:u w:val="single"/>
        </w:rPr>
        <w:t xml:space="preserve"> 2020</w:t>
      </w:r>
      <w:r w:rsidRPr="00B62E39">
        <w:rPr>
          <w:rFonts w:ascii="Arial" w:hAnsi="Arial" w:cs="Arial"/>
          <w:b/>
          <w:bCs/>
          <w:u w:val="single"/>
        </w:rPr>
        <w:t>.</w:t>
      </w:r>
    </w:p>
    <w:p w14:paraId="545AD3C1" w14:textId="3B7A7DA9" w:rsidR="00253ACA" w:rsidRPr="00253ACA" w:rsidRDefault="00253ACA" w:rsidP="00253ACA">
      <w:pPr>
        <w:rPr>
          <w:rFonts w:ascii="Arial" w:hAnsi="Arial" w:cs="Arial"/>
          <w:b/>
          <w:bCs/>
        </w:rPr>
      </w:pPr>
    </w:p>
    <w:p w14:paraId="77957A81" w14:textId="77777777" w:rsidR="00623452" w:rsidRDefault="00623452" w:rsidP="5BDA2F66">
      <w:pPr>
        <w:rPr>
          <w:rFonts w:ascii="Arial" w:hAnsi="Arial" w:cs="Arial"/>
          <w:b/>
          <w:bCs/>
          <w:sz w:val="22"/>
          <w:szCs w:val="22"/>
        </w:rPr>
      </w:pPr>
    </w:p>
    <w:p w14:paraId="014848AA" w14:textId="206FAEE6" w:rsidR="002F4771" w:rsidRPr="00FD3633" w:rsidRDefault="758FB8E0" w:rsidP="5BDA2F66">
      <w:pPr>
        <w:rPr>
          <w:rFonts w:ascii="Arial" w:hAnsi="Arial" w:cs="Arial"/>
          <w:b/>
          <w:bCs/>
          <w:sz w:val="22"/>
          <w:szCs w:val="22"/>
        </w:rPr>
      </w:pPr>
      <w:r w:rsidRPr="00FD3633">
        <w:rPr>
          <w:rFonts w:ascii="Arial" w:hAnsi="Arial" w:cs="Arial"/>
          <w:b/>
          <w:bCs/>
          <w:sz w:val="22"/>
          <w:szCs w:val="22"/>
        </w:rPr>
        <w:t xml:space="preserve">Belangrijke data </w:t>
      </w:r>
    </w:p>
    <w:p w14:paraId="4DDBEF00" w14:textId="77777777" w:rsidR="00625096" w:rsidRPr="00FD3633" w:rsidRDefault="00625096" w:rsidP="5BDA2F66">
      <w:pPr>
        <w:rPr>
          <w:rFonts w:ascii="Arial" w:hAnsi="Arial" w:cs="Arial"/>
          <w:b/>
          <w:bCs/>
          <w:sz w:val="22"/>
          <w:szCs w:val="22"/>
        </w:rPr>
      </w:pPr>
    </w:p>
    <w:p w14:paraId="03801D3A" w14:textId="6A436022" w:rsidR="002F4771" w:rsidRPr="00FD3633" w:rsidRDefault="758FB8E0" w:rsidP="5BDA2F66">
      <w:pPr>
        <w:rPr>
          <w:rFonts w:ascii="Arial" w:hAnsi="Arial" w:cs="Arial"/>
          <w:sz w:val="22"/>
          <w:szCs w:val="22"/>
        </w:rPr>
      </w:pPr>
      <w:r w:rsidRPr="00FD3633">
        <w:rPr>
          <w:rFonts w:ascii="Arial" w:hAnsi="Arial" w:cs="Arial"/>
          <w:sz w:val="22"/>
          <w:szCs w:val="22"/>
        </w:rPr>
        <w:t>Deze heeft u vorig schooljaar al bi</w:t>
      </w:r>
      <w:r w:rsidR="00956A56">
        <w:rPr>
          <w:rFonts w:ascii="Arial" w:hAnsi="Arial" w:cs="Arial"/>
          <w:sz w:val="22"/>
          <w:szCs w:val="22"/>
        </w:rPr>
        <w:t>j onze nieuwsbrief, De Kattebel</w:t>
      </w:r>
      <w:r w:rsidR="00253ACA" w:rsidRPr="00FD3633">
        <w:rPr>
          <w:rFonts w:ascii="Arial" w:hAnsi="Arial" w:cs="Arial"/>
          <w:sz w:val="22"/>
          <w:szCs w:val="22"/>
        </w:rPr>
        <w:t xml:space="preserve">, </w:t>
      </w:r>
      <w:r w:rsidRPr="00FD3633">
        <w:rPr>
          <w:rFonts w:ascii="Arial" w:hAnsi="Arial" w:cs="Arial"/>
          <w:sz w:val="22"/>
          <w:szCs w:val="22"/>
        </w:rPr>
        <w:t>ontvangen, maar voor de volledigheid herhalen we het hier nog een keer.</w:t>
      </w:r>
    </w:p>
    <w:p w14:paraId="0AE81CE7" w14:textId="688C2828" w:rsidR="758FB8E0" w:rsidRPr="00FD3633" w:rsidRDefault="758FB8E0" w:rsidP="5BDA2F66">
      <w:pPr>
        <w:rPr>
          <w:rFonts w:ascii="Arial" w:hAnsi="Arial" w:cs="Arial"/>
          <w:sz w:val="22"/>
          <w:szCs w:val="22"/>
        </w:rPr>
      </w:pPr>
    </w:p>
    <w:p w14:paraId="7B95426C" w14:textId="2B5427B6" w:rsidR="002F4771" w:rsidRPr="00FD3633" w:rsidRDefault="00CA51DF" w:rsidP="5BDA2F66">
      <w:pPr>
        <w:spacing w:after="200"/>
        <w:rPr>
          <w:rFonts w:ascii="Arial" w:hAnsi="Arial" w:cs="Arial"/>
          <w:b/>
          <w:bCs/>
          <w:sz w:val="22"/>
          <w:szCs w:val="22"/>
        </w:rPr>
      </w:pPr>
      <w:r>
        <w:rPr>
          <w:rFonts w:ascii="Arial" w:hAnsi="Arial" w:cs="Arial"/>
          <w:b/>
          <w:bCs/>
          <w:sz w:val="22"/>
          <w:szCs w:val="22"/>
        </w:rPr>
        <w:t>Vakanties</w:t>
      </w:r>
      <w:r w:rsidR="758FB8E0" w:rsidRPr="00FD3633">
        <w:rPr>
          <w:rFonts w:ascii="Arial" w:hAnsi="Arial" w:cs="Arial"/>
          <w:b/>
          <w:bCs/>
          <w:sz w:val="22"/>
          <w:szCs w:val="22"/>
        </w:rPr>
        <w:t>, vrije dagen en vrije middagen</w:t>
      </w:r>
    </w:p>
    <w:p w14:paraId="6F645064" w14:textId="686A4CF9" w:rsidR="00623452" w:rsidRPr="00623452" w:rsidRDefault="00623452" w:rsidP="00623452">
      <w:pPr>
        <w:spacing w:after="200"/>
        <w:rPr>
          <w:rFonts w:ascii="Arial" w:hAnsi="Arial" w:cs="Arial"/>
          <w:sz w:val="22"/>
          <w:szCs w:val="22"/>
        </w:rPr>
      </w:pPr>
      <w:r w:rsidRPr="00623452">
        <w:rPr>
          <w:rFonts w:ascii="Arial" w:hAnsi="Arial" w:cs="Arial"/>
          <w:sz w:val="22"/>
          <w:szCs w:val="22"/>
        </w:rPr>
        <w:t>Herfstvakantie</w:t>
      </w:r>
      <w:r w:rsidR="00CA51DF">
        <w:rPr>
          <w:rFonts w:ascii="Arial" w:hAnsi="Arial" w:cs="Arial"/>
          <w:sz w:val="22"/>
          <w:szCs w:val="22"/>
        </w:rPr>
        <w:t xml:space="preserve">: </w:t>
      </w:r>
      <w:r w:rsidRPr="00623452">
        <w:rPr>
          <w:rFonts w:ascii="Arial" w:hAnsi="Arial" w:cs="Arial"/>
          <w:sz w:val="22"/>
          <w:szCs w:val="22"/>
        </w:rPr>
        <w:t>19-10-2020 t/m 23-10-2020</w:t>
      </w:r>
    </w:p>
    <w:p w14:paraId="4C8CFCEF" w14:textId="3E2F7542" w:rsidR="00623452" w:rsidRPr="00623452" w:rsidRDefault="00623452" w:rsidP="00623452">
      <w:pPr>
        <w:spacing w:after="200"/>
        <w:rPr>
          <w:rFonts w:ascii="Arial" w:hAnsi="Arial" w:cs="Arial"/>
          <w:sz w:val="22"/>
          <w:szCs w:val="22"/>
        </w:rPr>
      </w:pPr>
      <w:r w:rsidRPr="00623452">
        <w:rPr>
          <w:rFonts w:ascii="Arial" w:hAnsi="Arial" w:cs="Arial"/>
          <w:sz w:val="22"/>
          <w:szCs w:val="22"/>
        </w:rPr>
        <w:t>Kerstvakantie</w:t>
      </w:r>
      <w:r w:rsidR="00CA51DF">
        <w:rPr>
          <w:rFonts w:ascii="Arial" w:hAnsi="Arial" w:cs="Arial"/>
          <w:sz w:val="22"/>
          <w:szCs w:val="22"/>
        </w:rPr>
        <w:t xml:space="preserve">: </w:t>
      </w:r>
      <w:r w:rsidRPr="00623452">
        <w:rPr>
          <w:rFonts w:ascii="Arial" w:hAnsi="Arial" w:cs="Arial"/>
          <w:sz w:val="22"/>
          <w:szCs w:val="22"/>
        </w:rPr>
        <w:t>21-12-2020 t/m 1-1-2021</w:t>
      </w:r>
    </w:p>
    <w:p w14:paraId="6AF31C3C" w14:textId="36BC0470" w:rsidR="00623452" w:rsidRPr="00623452" w:rsidRDefault="00623452" w:rsidP="00623452">
      <w:pPr>
        <w:spacing w:after="200"/>
        <w:rPr>
          <w:rFonts w:ascii="Arial" w:hAnsi="Arial" w:cs="Arial"/>
          <w:sz w:val="22"/>
          <w:szCs w:val="22"/>
        </w:rPr>
      </w:pPr>
      <w:r w:rsidRPr="00623452">
        <w:rPr>
          <w:rFonts w:ascii="Arial" w:hAnsi="Arial" w:cs="Arial"/>
          <w:sz w:val="22"/>
          <w:szCs w:val="22"/>
        </w:rPr>
        <w:t>Voorjaarsvakantie</w:t>
      </w:r>
      <w:r w:rsidR="00CA51DF">
        <w:rPr>
          <w:rFonts w:ascii="Arial" w:hAnsi="Arial" w:cs="Arial"/>
          <w:sz w:val="22"/>
          <w:szCs w:val="22"/>
        </w:rPr>
        <w:t xml:space="preserve">: </w:t>
      </w:r>
      <w:r w:rsidRPr="00623452">
        <w:rPr>
          <w:rFonts w:ascii="Arial" w:hAnsi="Arial" w:cs="Arial"/>
          <w:sz w:val="22"/>
          <w:szCs w:val="22"/>
        </w:rPr>
        <w:t>15-2-2021 t/m 19-2-2021</w:t>
      </w:r>
    </w:p>
    <w:p w14:paraId="0E7911AE" w14:textId="554C370C" w:rsidR="00623452" w:rsidRPr="00623452" w:rsidRDefault="00623452" w:rsidP="00623452">
      <w:pPr>
        <w:spacing w:after="200"/>
        <w:rPr>
          <w:rFonts w:ascii="Arial" w:hAnsi="Arial" w:cs="Arial"/>
          <w:sz w:val="22"/>
          <w:szCs w:val="22"/>
        </w:rPr>
      </w:pPr>
      <w:r w:rsidRPr="00623452">
        <w:rPr>
          <w:rFonts w:ascii="Arial" w:hAnsi="Arial" w:cs="Arial"/>
          <w:sz w:val="22"/>
          <w:szCs w:val="22"/>
        </w:rPr>
        <w:t>Lang paasweekend</w:t>
      </w:r>
      <w:r w:rsidR="00CA51DF">
        <w:rPr>
          <w:rFonts w:ascii="Arial" w:hAnsi="Arial" w:cs="Arial"/>
          <w:sz w:val="22"/>
          <w:szCs w:val="22"/>
        </w:rPr>
        <w:t xml:space="preserve">: </w:t>
      </w:r>
      <w:r w:rsidRPr="00623452">
        <w:rPr>
          <w:rFonts w:ascii="Arial" w:hAnsi="Arial" w:cs="Arial"/>
          <w:sz w:val="22"/>
          <w:szCs w:val="22"/>
        </w:rPr>
        <w:t>Vrijdag 2 april studiedag</w:t>
      </w:r>
    </w:p>
    <w:p w14:paraId="55A804FE" w14:textId="77777777" w:rsidR="00623452" w:rsidRPr="00623452" w:rsidRDefault="00623452" w:rsidP="00623452">
      <w:pPr>
        <w:spacing w:after="200"/>
        <w:rPr>
          <w:rFonts w:ascii="Arial" w:hAnsi="Arial" w:cs="Arial"/>
          <w:sz w:val="22"/>
          <w:szCs w:val="22"/>
        </w:rPr>
      </w:pPr>
      <w:r w:rsidRPr="00623452">
        <w:rPr>
          <w:rFonts w:ascii="Arial" w:hAnsi="Arial" w:cs="Arial"/>
          <w:sz w:val="22"/>
          <w:szCs w:val="22"/>
        </w:rPr>
        <w:t>Maandag 5-4-2021 2e paasdag</w:t>
      </w:r>
    </w:p>
    <w:p w14:paraId="57755ECE" w14:textId="34D58BD2" w:rsidR="00623452" w:rsidRPr="00623452" w:rsidRDefault="00623452" w:rsidP="00623452">
      <w:pPr>
        <w:spacing w:after="200"/>
        <w:rPr>
          <w:rFonts w:ascii="Arial" w:hAnsi="Arial" w:cs="Arial"/>
          <w:sz w:val="22"/>
          <w:szCs w:val="22"/>
        </w:rPr>
      </w:pPr>
      <w:r w:rsidRPr="00623452">
        <w:rPr>
          <w:rFonts w:ascii="Arial" w:hAnsi="Arial" w:cs="Arial"/>
          <w:sz w:val="22"/>
          <w:szCs w:val="22"/>
        </w:rPr>
        <w:t>Koningsdag</w:t>
      </w:r>
      <w:r w:rsidR="00CA51DF">
        <w:rPr>
          <w:rFonts w:ascii="Arial" w:hAnsi="Arial" w:cs="Arial"/>
          <w:sz w:val="22"/>
          <w:szCs w:val="22"/>
        </w:rPr>
        <w:t xml:space="preserve">: </w:t>
      </w:r>
      <w:r w:rsidRPr="00623452">
        <w:rPr>
          <w:rFonts w:ascii="Arial" w:hAnsi="Arial" w:cs="Arial"/>
          <w:sz w:val="22"/>
          <w:szCs w:val="22"/>
        </w:rPr>
        <w:t>27-4-2021</w:t>
      </w:r>
    </w:p>
    <w:p w14:paraId="26B42E55" w14:textId="0D0827CF" w:rsidR="00623452" w:rsidRPr="00623452" w:rsidRDefault="00623452" w:rsidP="00623452">
      <w:pPr>
        <w:spacing w:after="200"/>
        <w:rPr>
          <w:rFonts w:ascii="Arial" w:hAnsi="Arial" w:cs="Arial"/>
          <w:sz w:val="22"/>
          <w:szCs w:val="22"/>
        </w:rPr>
      </w:pPr>
      <w:r w:rsidRPr="00623452">
        <w:rPr>
          <w:rFonts w:ascii="Arial" w:hAnsi="Arial" w:cs="Arial"/>
          <w:sz w:val="22"/>
          <w:szCs w:val="22"/>
        </w:rPr>
        <w:t>Alléén groep 1 t/m 4</w:t>
      </w:r>
      <w:r w:rsidR="00CA51DF">
        <w:rPr>
          <w:rFonts w:ascii="Arial" w:hAnsi="Arial" w:cs="Arial"/>
          <w:sz w:val="22"/>
          <w:szCs w:val="22"/>
        </w:rPr>
        <w:t>:</w:t>
      </w:r>
      <w:r w:rsidRPr="00623452">
        <w:rPr>
          <w:rFonts w:ascii="Arial" w:hAnsi="Arial" w:cs="Arial"/>
          <w:sz w:val="22"/>
          <w:szCs w:val="22"/>
        </w:rPr>
        <w:t>Woensdag/ donderdag/ vrijdag</w:t>
      </w:r>
      <w:r w:rsidR="00CA51DF">
        <w:rPr>
          <w:rFonts w:ascii="Arial" w:hAnsi="Arial" w:cs="Arial"/>
          <w:sz w:val="22"/>
          <w:szCs w:val="22"/>
        </w:rPr>
        <w:t xml:space="preserve"> </w:t>
      </w:r>
      <w:r w:rsidRPr="00623452">
        <w:rPr>
          <w:rFonts w:ascii="Arial" w:hAnsi="Arial" w:cs="Arial"/>
          <w:sz w:val="22"/>
          <w:szCs w:val="22"/>
        </w:rPr>
        <w:t>28-29-30 april vrij</w:t>
      </w:r>
    </w:p>
    <w:p w14:paraId="780F8414" w14:textId="2F77B730" w:rsidR="00623452" w:rsidRPr="00623452" w:rsidRDefault="00623452" w:rsidP="00623452">
      <w:pPr>
        <w:spacing w:after="200"/>
        <w:rPr>
          <w:rFonts w:ascii="Arial" w:hAnsi="Arial" w:cs="Arial"/>
          <w:sz w:val="22"/>
          <w:szCs w:val="22"/>
        </w:rPr>
      </w:pPr>
      <w:r w:rsidRPr="00623452">
        <w:rPr>
          <w:rFonts w:ascii="Arial" w:hAnsi="Arial" w:cs="Arial"/>
          <w:sz w:val="22"/>
          <w:szCs w:val="22"/>
        </w:rPr>
        <w:t>Meivakantie</w:t>
      </w:r>
      <w:r w:rsidR="00CA51DF">
        <w:rPr>
          <w:rFonts w:ascii="Arial" w:hAnsi="Arial" w:cs="Arial"/>
          <w:sz w:val="22"/>
          <w:szCs w:val="22"/>
        </w:rPr>
        <w:t xml:space="preserve">: </w:t>
      </w:r>
      <w:r w:rsidRPr="00623452">
        <w:rPr>
          <w:rFonts w:ascii="Arial" w:hAnsi="Arial" w:cs="Arial"/>
          <w:sz w:val="22"/>
          <w:szCs w:val="22"/>
        </w:rPr>
        <w:t>3-5-2021 t/m 14-5-2021</w:t>
      </w:r>
    </w:p>
    <w:p w14:paraId="01B65396" w14:textId="176158E8" w:rsidR="00623452" w:rsidRPr="00623452" w:rsidRDefault="00623452" w:rsidP="00623452">
      <w:pPr>
        <w:spacing w:after="200"/>
        <w:rPr>
          <w:rFonts w:ascii="Arial" w:hAnsi="Arial" w:cs="Arial"/>
          <w:sz w:val="22"/>
          <w:szCs w:val="22"/>
        </w:rPr>
      </w:pPr>
      <w:r w:rsidRPr="00623452">
        <w:rPr>
          <w:rFonts w:ascii="Arial" w:hAnsi="Arial" w:cs="Arial"/>
          <w:sz w:val="22"/>
          <w:szCs w:val="22"/>
        </w:rPr>
        <w:t>Tweede pinksterdag</w:t>
      </w:r>
      <w:r w:rsidR="00CA51DF">
        <w:rPr>
          <w:rFonts w:ascii="Arial" w:hAnsi="Arial" w:cs="Arial"/>
          <w:sz w:val="22"/>
          <w:szCs w:val="22"/>
        </w:rPr>
        <w:t xml:space="preserve">: </w:t>
      </w:r>
      <w:r w:rsidRPr="00623452">
        <w:rPr>
          <w:rFonts w:ascii="Arial" w:hAnsi="Arial" w:cs="Arial"/>
          <w:sz w:val="22"/>
          <w:szCs w:val="22"/>
        </w:rPr>
        <w:t>24-5-2021</w:t>
      </w:r>
    </w:p>
    <w:p w14:paraId="53E4674D" w14:textId="629E49A3" w:rsidR="00623504" w:rsidRDefault="00623452" w:rsidP="00623452">
      <w:pPr>
        <w:spacing w:after="200"/>
        <w:rPr>
          <w:rFonts w:ascii="Arial" w:hAnsi="Arial" w:cs="Arial"/>
          <w:sz w:val="22"/>
          <w:szCs w:val="22"/>
        </w:rPr>
      </w:pPr>
      <w:r w:rsidRPr="00623452">
        <w:rPr>
          <w:rFonts w:ascii="Arial" w:hAnsi="Arial" w:cs="Arial"/>
          <w:sz w:val="22"/>
          <w:szCs w:val="22"/>
        </w:rPr>
        <w:t>Zomervakantie</w:t>
      </w:r>
      <w:r w:rsidR="00CA51DF">
        <w:rPr>
          <w:rFonts w:ascii="Arial" w:hAnsi="Arial" w:cs="Arial"/>
          <w:sz w:val="22"/>
          <w:szCs w:val="22"/>
        </w:rPr>
        <w:t xml:space="preserve">: </w:t>
      </w:r>
      <w:r w:rsidRPr="00623452">
        <w:rPr>
          <w:rFonts w:ascii="Arial" w:hAnsi="Arial" w:cs="Arial"/>
          <w:sz w:val="22"/>
          <w:szCs w:val="22"/>
        </w:rPr>
        <w:t>26-7-2021- 6-9-2021</w:t>
      </w:r>
      <w:r w:rsidRPr="00623452">
        <w:rPr>
          <w:rFonts w:ascii="Arial" w:hAnsi="Arial" w:cs="Arial"/>
          <w:sz w:val="22"/>
          <w:szCs w:val="22"/>
        </w:rPr>
        <w:cr/>
      </w:r>
    </w:p>
    <w:p w14:paraId="77264FD1" w14:textId="77777777" w:rsidR="00623452" w:rsidRPr="00CA51DF" w:rsidRDefault="00623452" w:rsidP="00623452">
      <w:pPr>
        <w:spacing w:after="200"/>
        <w:rPr>
          <w:rFonts w:ascii="Arial" w:hAnsi="Arial" w:cs="Arial"/>
          <w:b/>
          <w:bCs/>
          <w:sz w:val="22"/>
          <w:szCs w:val="22"/>
          <w:u w:val="single"/>
        </w:rPr>
      </w:pPr>
      <w:r w:rsidRPr="00CA51DF">
        <w:rPr>
          <w:rFonts w:ascii="Arial" w:hAnsi="Arial" w:cs="Arial"/>
          <w:b/>
          <w:bCs/>
          <w:sz w:val="22"/>
          <w:szCs w:val="22"/>
          <w:u w:val="single"/>
        </w:rPr>
        <w:t>Studiedagen voor het komende schooljaar zijn:</w:t>
      </w:r>
    </w:p>
    <w:p w14:paraId="13D0E98F" w14:textId="77777777" w:rsidR="00623452" w:rsidRPr="00623452" w:rsidRDefault="00623452" w:rsidP="00623452">
      <w:pPr>
        <w:spacing w:after="200"/>
        <w:rPr>
          <w:rFonts w:ascii="Arial" w:hAnsi="Arial" w:cs="Arial"/>
          <w:sz w:val="22"/>
          <w:szCs w:val="22"/>
        </w:rPr>
      </w:pPr>
      <w:r w:rsidRPr="00623452">
        <w:rPr>
          <w:rFonts w:ascii="Arial" w:hAnsi="Arial" w:cs="Arial"/>
          <w:sz w:val="22"/>
          <w:szCs w:val="22"/>
        </w:rPr>
        <w:t>Vrijdag 4 september 2020</w:t>
      </w:r>
    </w:p>
    <w:p w14:paraId="509CC454" w14:textId="77777777" w:rsidR="00623452" w:rsidRPr="00623452" w:rsidRDefault="00623452" w:rsidP="00623452">
      <w:pPr>
        <w:spacing w:after="200"/>
        <w:rPr>
          <w:rFonts w:ascii="Arial" w:hAnsi="Arial" w:cs="Arial"/>
          <w:sz w:val="22"/>
          <w:szCs w:val="22"/>
        </w:rPr>
      </w:pPr>
      <w:r w:rsidRPr="00623452">
        <w:rPr>
          <w:rFonts w:ascii="Arial" w:hAnsi="Arial" w:cs="Arial"/>
          <w:sz w:val="22"/>
          <w:szCs w:val="22"/>
        </w:rPr>
        <w:t>Maandag 5 oktober 2020</w:t>
      </w:r>
    </w:p>
    <w:p w14:paraId="292498E4" w14:textId="77777777" w:rsidR="00623452" w:rsidRPr="00623452" w:rsidRDefault="00623452" w:rsidP="00623452">
      <w:pPr>
        <w:spacing w:after="200"/>
        <w:rPr>
          <w:rFonts w:ascii="Arial" w:hAnsi="Arial" w:cs="Arial"/>
          <w:sz w:val="22"/>
          <w:szCs w:val="22"/>
        </w:rPr>
      </w:pPr>
      <w:r w:rsidRPr="00623452">
        <w:rPr>
          <w:rFonts w:ascii="Arial" w:hAnsi="Arial" w:cs="Arial"/>
          <w:sz w:val="22"/>
          <w:szCs w:val="22"/>
        </w:rPr>
        <w:t>Maandag 2 november 2020</w:t>
      </w:r>
    </w:p>
    <w:p w14:paraId="7C0A3C84" w14:textId="77777777" w:rsidR="00623452" w:rsidRPr="00623452" w:rsidRDefault="00623452" w:rsidP="00623452">
      <w:pPr>
        <w:spacing w:after="200"/>
        <w:rPr>
          <w:rFonts w:ascii="Arial" w:hAnsi="Arial" w:cs="Arial"/>
          <w:sz w:val="22"/>
          <w:szCs w:val="22"/>
        </w:rPr>
      </w:pPr>
      <w:r w:rsidRPr="00623452">
        <w:rPr>
          <w:rFonts w:ascii="Arial" w:hAnsi="Arial" w:cs="Arial"/>
          <w:sz w:val="22"/>
          <w:szCs w:val="22"/>
        </w:rPr>
        <w:t>Maandag 22 februari 2021</w:t>
      </w:r>
    </w:p>
    <w:p w14:paraId="2FC07E0E" w14:textId="77777777" w:rsidR="00623452" w:rsidRPr="00623452" w:rsidRDefault="00623452" w:rsidP="00623452">
      <w:pPr>
        <w:spacing w:after="200"/>
        <w:rPr>
          <w:rFonts w:ascii="Arial" w:hAnsi="Arial" w:cs="Arial"/>
          <w:sz w:val="22"/>
          <w:szCs w:val="22"/>
        </w:rPr>
      </w:pPr>
      <w:r w:rsidRPr="00623452">
        <w:rPr>
          <w:rFonts w:ascii="Arial" w:hAnsi="Arial" w:cs="Arial"/>
          <w:sz w:val="22"/>
          <w:szCs w:val="22"/>
        </w:rPr>
        <w:t>Vrijdag 2 april 2021</w:t>
      </w:r>
    </w:p>
    <w:p w14:paraId="06B09A5C" w14:textId="77777777" w:rsidR="00623452" w:rsidRPr="00623452" w:rsidRDefault="00623452" w:rsidP="00623452">
      <w:pPr>
        <w:spacing w:after="200"/>
        <w:rPr>
          <w:rFonts w:ascii="Arial" w:hAnsi="Arial" w:cs="Arial"/>
          <w:sz w:val="22"/>
          <w:szCs w:val="22"/>
        </w:rPr>
      </w:pPr>
      <w:r w:rsidRPr="00623452">
        <w:rPr>
          <w:rFonts w:ascii="Arial" w:hAnsi="Arial" w:cs="Arial"/>
          <w:sz w:val="22"/>
          <w:szCs w:val="22"/>
        </w:rPr>
        <w:t>Vrijdag 11 juni 2021</w:t>
      </w:r>
    </w:p>
    <w:p w14:paraId="178AA5AF" w14:textId="6D7BE082" w:rsidR="00623452" w:rsidRDefault="00623452" w:rsidP="00623452">
      <w:pPr>
        <w:spacing w:after="200"/>
        <w:rPr>
          <w:rFonts w:ascii="Arial" w:hAnsi="Arial" w:cs="Arial"/>
          <w:sz w:val="22"/>
          <w:szCs w:val="22"/>
        </w:rPr>
      </w:pPr>
      <w:r w:rsidRPr="00623452">
        <w:rPr>
          <w:rFonts w:ascii="Arial" w:hAnsi="Arial" w:cs="Arial"/>
          <w:sz w:val="22"/>
          <w:szCs w:val="22"/>
        </w:rPr>
        <w:t>Maandag 12 juli 2021</w:t>
      </w:r>
      <w:r w:rsidRPr="00623452">
        <w:rPr>
          <w:rFonts w:ascii="Arial" w:hAnsi="Arial" w:cs="Arial"/>
          <w:sz w:val="22"/>
          <w:szCs w:val="22"/>
        </w:rPr>
        <w:cr/>
      </w:r>
    </w:p>
    <w:p w14:paraId="79A045A1" w14:textId="15E66748" w:rsidR="002F4771" w:rsidRPr="00FD3633" w:rsidRDefault="00CA51DF" w:rsidP="00623504">
      <w:pPr>
        <w:spacing w:after="200"/>
        <w:rPr>
          <w:rFonts w:ascii="Arial" w:hAnsi="Arial" w:cs="Arial"/>
          <w:color w:val="000000" w:themeColor="text1"/>
          <w:sz w:val="22"/>
          <w:szCs w:val="22"/>
        </w:rPr>
      </w:pPr>
      <w:r>
        <w:rPr>
          <w:rFonts w:ascii="Arial" w:hAnsi="Arial" w:cs="Arial"/>
          <w:sz w:val="22"/>
          <w:szCs w:val="22"/>
        </w:rPr>
        <w:t xml:space="preserve">Tijdens deze studiedagen zijn alle kinderen vrij. </w:t>
      </w:r>
      <w:r w:rsidR="758FB8E0" w:rsidRPr="00FD3633">
        <w:rPr>
          <w:rFonts w:ascii="Arial" w:hAnsi="Arial" w:cs="Arial"/>
          <w:sz w:val="22"/>
          <w:szCs w:val="22"/>
        </w:rPr>
        <w:t xml:space="preserve"> </w:t>
      </w:r>
    </w:p>
    <w:sectPr w:rsidR="002F4771" w:rsidRPr="00FD3633" w:rsidSect="00FD363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4E2F5" w14:textId="77777777" w:rsidR="009600D4" w:rsidRDefault="009600D4" w:rsidP="009600D4">
      <w:r>
        <w:separator/>
      </w:r>
    </w:p>
  </w:endnote>
  <w:endnote w:type="continuationSeparator" w:id="0">
    <w:p w14:paraId="10E998E3" w14:textId="77777777" w:rsidR="009600D4" w:rsidRDefault="009600D4" w:rsidP="009600D4">
      <w:r>
        <w:continuationSeparator/>
      </w:r>
    </w:p>
  </w:endnote>
  <w:endnote w:type="continuationNotice" w:id="1">
    <w:p w14:paraId="0D80F2E9" w14:textId="77777777" w:rsidR="001A18B9" w:rsidRDefault="001A1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568AE" w14:textId="77777777" w:rsidR="009600D4" w:rsidRDefault="009600D4" w:rsidP="009600D4">
      <w:r>
        <w:separator/>
      </w:r>
    </w:p>
  </w:footnote>
  <w:footnote w:type="continuationSeparator" w:id="0">
    <w:p w14:paraId="5DC23BE1" w14:textId="77777777" w:rsidR="009600D4" w:rsidRDefault="009600D4" w:rsidP="009600D4">
      <w:r>
        <w:continuationSeparator/>
      </w:r>
    </w:p>
  </w:footnote>
  <w:footnote w:type="continuationNotice" w:id="1">
    <w:p w14:paraId="6F8B7DF1" w14:textId="77777777" w:rsidR="001A18B9" w:rsidRDefault="001A1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FBB"/>
    <w:multiLevelType w:val="multilevel"/>
    <w:tmpl w:val="0DE8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374C9"/>
    <w:multiLevelType w:val="hybridMultilevel"/>
    <w:tmpl w:val="B4CA4238"/>
    <w:lvl w:ilvl="0" w:tplc="B596C212">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BC0190"/>
    <w:multiLevelType w:val="hybridMultilevel"/>
    <w:tmpl w:val="6FACA76E"/>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D205E"/>
    <w:multiLevelType w:val="hybridMultilevel"/>
    <w:tmpl w:val="B608E80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D4611"/>
    <w:multiLevelType w:val="hybridMultilevel"/>
    <w:tmpl w:val="123A9350"/>
    <w:lvl w:ilvl="0" w:tplc="F454BB68">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BEB7092"/>
    <w:multiLevelType w:val="multilevel"/>
    <w:tmpl w:val="C1D2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1290D"/>
    <w:multiLevelType w:val="multilevel"/>
    <w:tmpl w:val="1F72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418D1"/>
    <w:multiLevelType w:val="multilevel"/>
    <w:tmpl w:val="12744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77ADF"/>
    <w:multiLevelType w:val="hybridMultilevel"/>
    <w:tmpl w:val="1B0E6200"/>
    <w:lvl w:ilvl="0" w:tplc="92DEFBA8">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EEF77A1"/>
    <w:multiLevelType w:val="multilevel"/>
    <w:tmpl w:val="AF2462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2529A1"/>
    <w:multiLevelType w:val="hybridMultilevel"/>
    <w:tmpl w:val="5D889466"/>
    <w:lvl w:ilvl="0" w:tplc="B5E232E0">
      <w:start w:val="1"/>
      <w:numFmt w:val="bullet"/>
      <w:lvlText w:val=""/>
      <w:lvlJc w:val="left"/>
      <w:pPr>
        <w:ind w:left="720" w:hanging="360"/>
      </w:pPr>
      <w:rPr>
        <w:rFonts w:ascii="Symbol" w:hAnsi="Symbol" w:hint="default"/>
      </w:rPr>
    </w:lvl>
    <w:lvl w:ilvl="1" w:tplc="48E2860E">
      <w:start w:val="1"/>
      <w:numFmt w:val="bullet"/>
      <w:lvlText w:val="o"/>
      <w:lvlJc w:val="left"/>
      <w:pPr>
        <w:ind w:left="1440" w:hanging="360"/>
      </w:pPr>
      <w:rPr>
        <w:rFonts w:ascii="Courier New" w:hAnsi="Courier New" w:hint="default"/>
      </w:rPr>
    </w:lvl>
    <w:lvl w:ilvl="2" w:tplc="54B62B32">
      <w:start w:val="1"/>
      <w:numFmt w:val="bullet"/>
      <w:lvlText w:val=""/>
      <w:lvlJc w:val="left"/>
      <w:pPr>
        <w:ind w:left="2160" w:hanging="360"/>
      </w:pPr>
      <w:rPr>
        <w:rFonts w:ascii="Wingdings" w:hAnsi="Wingdings" w:hint="default"/>
      </w:rPr>
    </w:lvl>
    <w:lvl w:ilvl="3" w:tplc="889EA882">
      <w:start w:val="1"/>
      <w:numFmt w:val="bullet"/>
      <w:lvlText w:val=""/>
      <w:lvlJc w:val="left"/>
      <w:pPr>
        <w:ind w:left="2880" w:hanging="360"/>
      </w:pPr>
      <w:rPr>
        <w:rFonts w:ascii="Symbol" w:hAnsi="Symbol" w:hint="default"/>
      </w:rPr>
    </w:lvl>
    <w:lvl w:ilvl="4" w:tplc="F880ED2C">
      <w:start w:val="1"/>
      <w:numFmt w:val="bullet"/>
      <w:lvlText w:val="o"/>
      <w:lvlJc w:val="left"/>
      <w:pPr>
        <w:ind w:left="3600" w:hanging="360"/>
      </w:pPr>
      <w:rPr>
        <w:rFonts w:ascii="Courier New" w:hAnsi="Courier New" w:hint="default"/>
      </w:rPr>
    </w:lvl>
    <w:lvl w:ilvl="5" w:tplc="5E8EF4EE">
      <w:start w:val="1"/>
      <w:numFmt w:val="bullet"/>
      <w:lvlText w:val=""/>
      <w:lvlJc w:val="left"/>
      <w:pPr>
        <w:ind w:left="4320" w:hanging="360"/>
      </w:pPr>
      <w:rPr>
        <w:rFonts w:ascii="Wingdings" w:hAnsi="Wingdings" w:hint="default"/>
      </w:rPr>
    </w:lvl>
    <w:lvl w:ilvl="6" w:tplc="ED489670">
      <w:start w:val="1"/>
      <w:numFmt w:val="bullet"/>
      <w:lvlText w:val=""/>
      <w:lvlJc w:val="left"/>
      <w:pPr>
        <w:ind w:left="5040" w:hanging="360"/>
      </w:pPr>
      <w:rPr>
        <w:rFonts w:ascii="Symbol" w:hAnsi="Symbol" w:hint="default"/>
      </w:rPr>
    </w:lvl>
    <w:lvl w:ilvl="7" w:tplc="D7660988">
      <w:start w:val="1"/>
      <w:numFmt w:val="bullet"/>
      <w:lvlText w:val="o"/>
      <w:lvlJc w:val="left"/>
      <w:pPr>
        <w:ind w:left="5760" w:hanging="360"/>
      </w:pPr>
      <w:rPr>
        <w:rFonts w:ascii="Courier New" w:hAnsi="Courier New" w:hint="default"/>
      </w:rPr>
    </w:lvl>
    <w:lvl w:ilvl="8" w:tplc="2A462B38">
      <w:start w:val="1"/>
      <w:numFmt w:val="bullet"/>
      <w:lvlText w:val=""/>
      <w:lvlJc w:val="left"/>
      <w:pPr>
        <w:ind w:left="6480" w:hanging="360"/>
      </w:pPr>
      <w:rPr>
        <w:rFonts w:ascii="Wingdings" w:hAnsi="Wingdings" w:hint="default"/>
      </w:rPr>
    </w:lvl>
  </w:abstractNum>
  <w:abstractNum w:abstractNumId="11" w15:restartNumberingAfterBreak="0">
    <w:nsid w:val="26681A59"/>
    <w:multiLevelType w:val="multilevel"/>
    <w:tmpl w:val="0902D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7260BC6"/>
    <w:multiLevelType w:val="hybridMultilevel"/>
    <w:tmpl w:val="A90CABC0"/>
    <w:lvl w:ilvl="0" w:tplc="5C9C64C8">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0F469D"/>
    <w:multiLevelType w:val="hybridMultilevel"/>
    <w:tmpl w:val="8D1CF440"/>
    <w:lvl w:ilvl="0" w:tplc="E1EEE34C">
      <w:start w:val="1"/>
      <w:numFmt w:val="bullet"/>
      <w:lvlText w:val=""/>
      <w:lvlJc w:val="left"/>
      <w:pPr>
        <w:ind w:left="720" w:hanging="360"/>
      </w:pPr>
      <w:rPr>
        <w:rFonts w:ascii="Symbol" w:hAnsi="Symbol" w:hint="default"/>
      </w:rPr>
    </w:lvl>
    <w:lvl w:ilvl="1" w:tplc="6CEAADAA">
      <w:start w:val="1"/>
      <w:numFmt w:val="bullet"/>
      <w:lvlText w:val="o"/>
      <w:lvlJc w:val="left"/>
      <w:pPr>
        <w:ind w:left="1440" w:hanging="360"/>
      </w:pPr>
      <w:rPr>
        <w:rFonts w:ascii="Courier New" w:hAnsi="Courier New" w:hint="default"/>
      </w:rPr>
    </w:lvl>
    <w:lvl w:ilvl="2" w:tplc="E59C29F6">
      <w:start w:val="1"/>
      <w:numFmt w:val="bullet"/>
      <w:lvlText w:val=""/>
      <w:lvlJc w:val="left"/>
      <w:pPr>
        <w:ind w:left="2160" w:hanging="360"/>
      </w:pPr>
      <w:rPr>
        <w:rFonts w:ascii="Wingdings" w:hAnsi="Wingdings" w:hint="default"/>
      </w:rPr>
    </w:lvl>
    <w:lvl w:ilvl="3" w:tplc="0C9E80C2">
      <w:start w:val="1"/>
      <w:numFmt w:val="bullet"/>
      <w:lvlText w:val=""/>
      <w:lvlJc w:val="left"/>
      <w:pPr>
        <w:ind w:left="2880" w:hanging="360"/>
      </w:pPr>
      <w:rPr>
        <w:rFonts w:ascii="Symbol" w:hAnsi="Symbol" w:hint="default"/>
      </w:rPr>
    </w:lvl>
    <w:lvl w:ilvl="4" w:tplc="2C88A6B8">
      <w:start w:val="1"/>
      <w:numFmt w:val="bullet"/>
      <w:lvlText w:val="o"/>
      <w:lvlJc w:val="left"/>
      <w:pPr>
        <w:ind w:left="3600" w:hanging="360"/>
      </w:pPr>
      <w:rPr>
        <w:rFonts w:ascii="Courier New" w:hAnsi="Courier New" w:hint="default"/>
      </w:rPr>
    </w:lvl>
    <w:lvl w:ilvl="5" w:tplc="673CC220">
      <w:start w:val="1"/>
      <w:numFmt w:val="bullet"/>
      <w:lvlText w:val=""/>
      <w:lvlJc w:val="left"/>
      <w:pPr>
        <w:ind w:left="4320" w:hanging="360"/>
      </w:pPr>
      <w:rPr>
        <w:rFonts w:ascii="Wingdings" w:hAnsi="Wingdings" w:hint="default"/>
      </w:rPr>
    </w:lvl>
    <w:lvl w:ilvl="6" w:tplc="B686D45A">
      <w:start w:val="1"/>
      <w:numFmt w:val="bullet"/>
      <w:lvlText w:val=""/>
      <w:lvlJc w:val="left"/>
      <w:pPr>
        <w:ind w:left="5040" w:hanging="360"/>
      </w:pPr>
      <w:rPr>
        <w:rFonts w:ascii="Symbol" w:hAnsi="Symbol" w:hint="default"/>
      </w:rPr>
    </w:lvl>
    <w:lvl w:ilvl="7" w:tplc="0B5AF37A">
      <w:start w:val="1"/>
      <w:numFmt w:val="bullet"/>
      <w:lvlText w:val="o"/>
      <w:lvlJc w:val="left"/>
      <w:pPr>
        <w:ind w:left="5760" w:hanging="360"/>
      </w:pPr>
      <w:rPr>
        <w:rFonts w:ascii="Courier New" w:hAnsi="Courier New" w:hint="default"/>
      </w:rPr>
    </w:lvl>
    <w:lvl w:ilvl="8" w:tplc="20907D34">
      <w:start w:val="1"/>
      <w:numFmt w:val="bullet"/>
      <w:lvlText w:val=""/>
      <w:lvlJc w:val="left"/>
      <w:pPr>
        <w:ind w:left="6480" w:hanging="360"/>
      </w:pPr>
      <w:rPr>
        <w:rFonts w:ascii="Wingdings" w:hAnsi="Wingdings" w:hint="default"/>
      </w:rPr>
    </w:lvl>
  </w:abstractNum>
  <w:abstractNum w:abstractNumId="14" w15:restartNumberingAfterBreak="0">
    <w:nsid w:val="2A73299E"/>
    <w:multiLevelType w:val="multilevel"/>
    <w:tmpl w:val="0DE8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756D5"/>
    <w:multiLevelType w:val="hybridMultilevel"/>
    <w:tmpl w:val="CE66DC10"/>
    <w:lvl w:ilvl="0" w:tplc="2402CF22">
      <w:start w:val="20"/>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B1529"/>
    <w:multiLevelType w:val="hybridMultilevel"/>
    <w:tmpl w:val="B1D6D58A"/>
    <w:lvl w:ilvl="0" w:tplc="04130001">
      <w:start w:val="1"/>
      <w:numFmt w:val="bullet"/>
      <w:lvlText w:val=""/>
      <w:lvlJc w:val="left"/>
      <w:pPr>
        <w:tabs>
          <w:tab w:val="num" w:pos="360"/>
        </w:tabs>
        <w:ind w:left="360" w:hanging="360"/>
      </w:pPr>
      <w:rPr>
        <w:rFonts w:ascii="Symbol" w:hAnsi="Symbol" w:hint="default"/>
      </w:rPr>
    </w:lvl>
    <w:lvl w:ilvl="1" w:tplc="49A47F6C">
      <w:numFmt w:val="bullet"/>
      <w:lvlText w:val="-"/>
      <w:lvlJc w:val="left"/>
      <w:pPr>
        <w:tabs>
          <w:tab w:val="num" w:pos="1080"/>
        </w:tabs>
        <w:ind w:left="1080" w:hanging="360"/>
      </w:pPr>
      <w:rPr>
        <w:rFonts w:ascii="Arial" w:eastAsia="Times New Roman" w:hAnsi="Aria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4A58C5"/>
    <w:multiLevelType w:val="hybridMultilevel"/>
    <w:tmpl w:val="DDB29280"/>
    <w:lvl w:ilvl="0" w:tplc="80744344">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98F600F"/>
    <w:multiLevelType w:val="hybridMultilevel"/>
    <w:tmpl w:val="D8F48E3A"/>
    <w:lvl w:ilvl="0" w:tplc="D882A86C">
      <w:start w:val="1"/>
      <w:numFmt w:val="bullet"/>
      <w:lvlText w:val=""/>
      <w:lvlJc w:val="left"/>
      <w:pPr>
        <w:ind w:left="720" w:hanging="360"/>
      </w:pPr>
      <w:rPr>
        <w:rFonts w:ascii="Symbol" w:hAnsi="Symbol" w:hint="default"/>
      </w:rPr>
    </w:lvl>
    <w:lvl w:ilvl="1" w:tplc="EB56E4AC">
      <w:start w:val="1"/>
      <w:numFmt w:val="bullet"/>
      <w:lvlText w:val="o"/>
      <w:lvlJc w:val="left"/>
      <w:pPr>
        <w:ind w:left="1440" w:hanging="360"/>
      </w:pPr>
      <w:rPr>
        <w:rFonts w:ascii="Courier New" w:hAnsi="Courier New" w:hint="default"/>
      </w:rPr>
    </w:lvl>
    <w:lvl w:ilvl="2" w:tplc="361E6A46">
      <w:start w:val="1"/>
      <w:numFmt w:val="bullet"/>
      <w:lvlText w:val=""/>
      <w:lvlJc w:val="left"/>
      <w:pPr>
        <w:ind w:left="2160" w:hanging="360"/>
      </w:pPr>
      <w:rPr>
        <w:rFonts w:ascii="Wingdings" w:hAnsi="Wingdings" w:hint="default"/>
      </w:rPr>
    </w:lvl>
    <w:lvl w:ilvl="3" w:tplc="6010C22E">
      <w:start w:val="1"/>
      <w:numFmt w:val="bullet"/>
      <w:lvlText w:val=""/>
      <w:lvlJc w:val="left"/>
      <w:pPr>
        <w:ind w:left="2880" w:hanging="360"/>
      </w:pPr>
      <w:rPr>
        <w:rFonts w:ascii="Symbol" w:hAnsi="Symbol" w:hint="default"/>
      </w:rPr>
    </w:lvl>
    <w:lvl w:ilvl="4" w:tplc="FB8002E8">
      <w:start w:val="1"/>
      <w:numFmt w:val="bullet"/>
      <w:lvlText w:val="o"/>
      <w:lvlJc w:val="left"/>
      <w:pPr>
        <w:ind w:left="3600" w:hanging="360"/>
      </w:pPr>
      <w:rPr>
        <w:rFonts w:ascii="Courier New" w:hAnsi="Courier New" w:hint="default"/>
      </w:rPr>
    </w:lvl>
    <w:lvl w:ilvl="5" w:tplc="01380160">
      <w:start w:val="1"/>
      <w:numFmt w:val="bullet"/>
      <w:lvlText w:val=""/>
      <w:lvlJc w:val="left"/>
      <w:pPr>
        <w:ind w:left="4320" w:hanging="360"/>
      </w:pPr>
      <w:rPr>
        <w:rFonts w:ascii="Wingdings" w:hAnsi="Wingdings" w:hint="default"/>
      </w:rPr>
    </w:lvl>
    <w:lvl w:ilvl="6" w:tplc="07489706">
      <w:start w:val="1"/>
      <w:numFmt w:val="bullet"/>
      <w:lvlText w:val=""/>
      <w:lvlJc w:val="left"/>
      <w:pPr>
        <w:ind w:left="5040" w:hanging="360"/>
      </w:pPr>
      <w:rPr>
        <w:rFonts w:ascii="Symbol" w:hAnsi="Symbol" w:hint="default"/>
      </w:rPr>
    </w:lvl>
    <w:lvl w:ilvl="7" w:tplc="567EB5B0">
      <w:start w:val="1"/>
      <w:numFmt w:val="bullet"/>
      <w:lvlText w:val="o"/>
      <w:lvlJc w:val="left"/>
      <w:pPr>
        <w:ind w:left="5760" w:hanging="360"/>
      </w:pPr>
      <w:rPr>
        <w:rFonts w:ascii="Courier New" w:hAnsi="Courier New" w:hint="default"/>
      </w:rPr>
    </w:lvl>
    <w:lvl w:ilvl="8" w:tplc="B554DB1C">
      <w:start w:val="1"/>
      <w:numFmt w:val="bullet"/>
      <w:lvlText w:val=""/>
      <w:lvlJc w:val="left"/>
      <w:pPr>
        <w:ind w:left="6480" w:hanging="360"/>
      </w:pPr>
      <w:rPr>
        <w:rFonts w:ascii="Wingdings" w:hAnsi="Wingdings" w:hint="default"/>
      </w:rPr>
    </w:lvl>
  </w:abstractNum>
  <w:abstractNum w:abstractNumId="19" w15:restartNumberingAfterBreak="0">
    <w:nsid w:val="4127313A"/>
    <w:multiLevelType w:val="hybridMultilevel"/>
    <w:tmpl w:val="A5DA3B6E"/>
    <w:lvl w:ilvl="0" w:tplc="AECC3BC0">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862A8D"/>
    <w:multiLevelType w:val="hybridMultilevel"/>
    <w:tmpl w:val="189453E2"/>
    <w:lvl w:ilvl="0" w:tplc="73528740">
      <w:start w:val="1"/>
      <w:numFmt w:val="bullet"/>
      <w:lvlText w:val=""/>
      <w:lvlJc w:val="left"/>
      <w:pPr>
        <w:ind w:left="720" w:hanging="360"/>
      </w:pPr>
      <w:rPr>
        <w:rFonts w:ascii="Symbol" w:hAnsi="Symbol" w:hint="default"/>
      </w:rPr>
    </w:lvl>
    <w:lvl w:ilvl="1" w:tplc="3F32F164">
      <w:start w:val="1"/>
      <w:numFmt w:val="bullet"/>
      <w:lvlText w:val="o"/>
      <w:lvlJc w:val="left"/>
      <w:pPr>
        <w:ind w:left="1440" w:hanging="360"/>
      </w:pPr>
      <w:rPr>
        <w:rFonts w:ascii="Courier New" w:hAnsi="Courier New" w:hint="default"/>
      </w:rPr>
    </w:lvl>
    <w:lvl w:ilvl="2" w:tplc="25B28234">
      <w:start w:val="1"/>
      <w:numFmt w:val="bullet"/>
      <w:lvlText w:val=""/>
      <w:lvlJc w:val="left"/>
      <w:pPr>
        <w:ind w:left="2160" w:hanging="360"/>
      </w:pPr>
      <w:rPr>
        <w:rFonts w:ascii="Wingdings" w:hAnsi="Wingdings" w:hint="default"/>
      </w:rPr>
    </w:lvl>
    <w:lvl w:ilvl="3" w:tplc="7794E67E">
      <w:start w:val="1"/>
      <w:numFmt w:val="bullet"/>
      <w:lvlText w:val=""/>
      <w:lvlJc w:val="left"/>
      <w:pPr>
        <w:ind w:left="2880" w:hanging="360"/>
      </w:pPr>
      <w:rPr>
        <w:rFonts w:ascii="Symbol" w:hAnsi="Symbol" w:hint="default"/>
      </w:rPr>
    </w:lvl>
    <w:lvl w:ilvl="4" w:tplc="1B783D7C">
      <w:start w:val="1"/>
      <w:numFmt w:val="bullet"/>
      <w:lvlText w:val="o"/>
      <w:lvlJc w:val="left"/>
      <w:pPr>
        <w:ind w:left="3600" w:hanging="360"/>
      </w:pPr>
      <w:rPr>
        <w:rFonts w:ascii="Courier New" w:hAnsi="Courier New" w:hint="default"/>
      </w:rPr>
    </w:lvl>
    <w:lvl w:ilvl="5" w:tplc="3C2CC236">
      <w:start w:val="1"/>
      <w:numFmt w:val="bullet"/>
      <w:lvlText w:val=""/>
      <w:lvlJc w:val="left"/>
      <w:pPr>
        <w:ind w:left="4320" w:hanging="360"/>
      </w:pPr>
      <w:rPr>
        <w:rFonts w:ascii="Wingdings" w:hAnsi="Wingdings" w:hint="default"/>
      </w:rPr>
    </w:lvl>
    <w:lvl w:ilvl="6" w:tplc="0B90F954">
      <w:start w:val="1"/>
      <w:numFmt w:val="bullet"/>
      <w:lvlText w:val=""/>
      <w:lvlJc w:val="left"/>
      <w:pPr>
        <w:ind w:left="5040" w:hanging="360"/>
      </w:pPr>
      <w:rPr>
        <w:rFonts w:ascii="Symbol" w:hAnsi="Symbol" w:hint="default"/>
      </w:rPr>
    </w:lvl>
    <w:lvl w:ilvl="7" w:tplc="D0D033D0">
      <w:start w:val="1"/>
      <w:numFmt w:val="bullet"/>
      <w:lvlText w:val="o"/>
      <w:lvlJc w:val="left"/>
      <w:pPr>
        <w:ind w:left="5760" w:hanging="360"/>
      </w:pPr>
      <w:rPr>
        <w:rFonts w:ascii="Courier New" w:hAnsi="Courier New" w:hint="default"/>
      </w:rPr>
    </w:lvl>
    <w:lvl w:ilvl="8" w:tplc="3404D36A">
      <w:start w:val="1"/>
      <w:numFmt w:val="bullet"/>
      <w:lvlText w:val=""/>
      <w:lvlJc w:val="left"/>
      <w:pPr>
        <w:ind w:left="6480" w:hanging="360"/>
      </w:pPr>
      <w:rPr>
        <w:rFonts w:ascii="Wingdings" w:hAnsi="Wingdings" w:hint="default"/>
      </w:rPr>
    </w:lvl>
  </w:abstractNum>
  <w:abstractNum w:abstractNumId="21" w15:restartNumberingAfterBreak="0">
    <w:nsid w:val="46975902"/>
    <w:multiLevelType w:val="hybridMultilevel"/>
    <w:tmpl w:val="B8C267D0"/>
    <w:lvl w:ilvl="0" w:tplc="99E0B1E8">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BC04CC2"/>
    <w:multiLevelType w:val="multilevel"/>
    <w:tmpl w:val="048E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5A0147"/>
    <w:multiLevelType w:val="hybridMultilevel"/>
    <w:tmpl w:val="6B8EB99C"/>
    <w:lvl w:ilvl="0" w:tplc="D9E85BA0">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2FF21D5"/>
    <w:multiLevelType w:val="multilevel"/>
    <w:tmpl w:val="5E38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7C6280"/>
    <w:multiLevelType w:val="multilevel"/>
    <w:tmpl w:val="166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7294E"/>
    <w:multiLevelType w:val="multilevel"/>
    <w:tmpl w:val="12744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C46CF8"/>
    <w:multiLevelType w:val="hybridMultilevel"/>
    <w:tmpl w:val="11C867D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483AB6"/>
    <w:multiLevelType w:val="multilevel"/>
    <w:tmpl w:val="12744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965B82"/>
    <w:multiLevelType w:val="hybridMultilevel"/>
    <w:tmpl w:val="C322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7"/>
  </w:num>
  <w:num w:numId="5">
    <w:abstractNumId w:val="23"/>
  </w:num>
  <w:num w:numId="6">
    <w:abstractNumId w:val="8"/>
  </w:num>
  <w:num w:numId="7">
    <w:abstractNumId w:val="4"/>
  </w:num>
  <w:num w:numId="8">
    <w:abstractNumId w:val="1"/>
  </w:num>
  <w:num w:numId="9">
    <w:abstractNumId w:val="21"/>
  </w:num>
  <w:num w:numId="10">
    <w:abstractNumId w:val="2"/>
  </w:num>
  <w:num w:numId="11">
    <w:abstractNumId w:val="15"/>
  </w:num>
  <w:num w:numId="12">
    <w:abstractNumId w:val="25"/>
  </w:num>
  <w:num w:numId="13">
    <w:abstractNumId w:val="27"/>
  </w:num>
  <w:num w:numId="14">
    <w:abstractNumId w:val="16"/>
  </w:num>
  <w:num w:numId="15">
    <w:abstractNumId w:val="3"/>
  </w:num>
  <w:num w:numId="16">
    <w:abstractNumId w:val="18"/>
  </w:num>
  <w:num w:numId="17">
    <w:abstractNumId w:val="10"/>
  </w:num>
  <w:num w:numId="18">
    <w:abstractNumId w:val="13"/>
  </w:num>
  <w:num w:numId="19">
    <w:abstractNumId w:val="29"/>
  </w:num>
  <w:num w:numId="20">
    <w:abstractNumId w:val="6"/>
  </w:num>
  <w:num w:numId="21">
    <w:abstractNumId w:val="9"/>
  </w:num>
  <w:num w:numId="22">
    <w:abstractNumId w:val="24"/>
  </w:num>
  <w:num w:numId="23">
    <w:abstractNumId w:val="11"/>
  </w:num>
  <w:num w:numId="24">
    <w:abstractNumId w:val="28"/>
  </w:num>
  <w:num w:numId="25">
    <w:abstractNumId w:val="5"/>
  </w:num>
  <w:num w:numId="26">
    <w:abstractNumId w:val="0"/>
  </w:num>
  <w:num w:numId="27">
    <w:abstractNumId w:val="22"/>
  </w:num>
  <w:num w:numId="28">
    <w:abstractNumId w:val="7"/>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40"/>
    <w:rsid w:val="000269C3"/>
    <w:rsid w:val="00030EE8"/>
    <w:rsid w:val="000A4C5D"/>
    <w:rsid w:val="000C0A1D"/>
    <w:rsid w:val="000C1659"/>
    <w:rsid w:val="000D1039"/>
    <w:rsid w:val="000E3B88"/>
    <w:rsid w:val="000F1B46"/>
    <w:rsid w:val="000F1E25"/>
    <w:rsid w:val="001061A6"/>
    <w:rsid w:val="00113121"/>
    <w:rsid w:val="001261EA"/>
    <w:rsid w:val="00153387"/>
    <w:rsid w:val="001A18B9"/>
    <w:rsid w:val="001B2353"/>
    <w:rsid w:val="001C5447"/>
    <w:rsid w:val="001D18CD"/>
    <w:rsid w:val="00223492"/>
    <w:rsid w:val="00235ED4"/>
    <w:rsid w:val="00253ACA"/>
    <w:rsid w:val="00264D38"/>
    <w:rsid w:val="0027292D"/>
    <w:rsid w:val="002875BE"/>
    <w:rsid w:val="002C3640"/>
    <w:rsid w:val="002F4771"/>
    <w:rsid w:val="0030535A"/>
    <w:rsid w:val="00310E70"/>
    <w:rsid w:val="00312347"/>
    <w:rsid w:val="00322202"/>
    <w:rsid w:val="00333578"/>
    <w:rsid w:val="00387CBA"/>
    <w:rsid w:val="003936B8"/>
    <w:rsid w:val="003D2B5E"/>
    <w:rsid w:val="003D7011"/>
    <w:rsid w:val="00424795"/>
    <w:rsid w:val="00433333"/>
    <w:rsid w:val="00436647"/>
    <w:rsid w:val="00461A5E"/>
    <w:rsid w:val="0046487C"/>
    <w:rsid w:val="004715C8"/>
    <w:rsid w:val="004819B1"/>
    <w:rsid w:val="00496BC2"/>
    <w:rsid w:val="004B09E0"/>
    <w:rsid w:val="004C7807"/>
    <w:rsid w:val="004D4697"/>
    <w:rsid w:val="005109E6"/>
    <w:rsid w:val="0052154A"/>
    <w:rsid w:val="00532D70"/>
    <w:rsid w:val="00573564"/>
    <w:rsid w:val="005949D6"/>
    <w:rsid w:val="005B7A56"/>
    <w:rsid w:val="00623452"/>
    <w:rsid w:val="00623504"/>
    <w:rsid w:val="00625096"/>
    <w:rsid w:val="0063179A"/>
    <w:rsid w:val="00636313"/>
    <w:rsid w:val="006469B1"/>
    <w:rsid w:val="00647E1E"/>
    <w:rsid w:val="006511EE"/>
    <w:rsid w:val="00655160"/>
    <w:rsid w:val="00655834"/>
    <w:rsid w:val="006574CB"/>
    <w:rsid w:val="006935C6"/>
    <w:rsid w:val="006A24DE"/>
    <w:rsid w:val="006B2583"/>
    <w:rsid w:val="006C3AC7"/>
    <w:rsid w:val="006E0681"/>
    <w:rsid w:val="006E50F1"/>
    <w:rsid w:val="006F5A29"/>
    <w:rsid w:val="00702B8B"/>
    <w:rsid w:val="00740ACD"/>
    <w:rsid w:val="00746B96"/>
    <w:rsid w:val="00777CA2"/>
    <w:rsid w:val="00796BCA"/>
    <w:rsid w:val="007C1E92"/>
    <w:rsid w:val="007C696E"/>
    <w:rsid w:val="007F346F"/>
    <w:rsid w:val="00801F59"/>
    <w:rsid w:val="00814345"/>
    <w:rsid w:val="008C4593"/>
    <w:rsid w:val="008D446C"/>
    <w:rsid w:val="008E5F9B"/>
    <w:rsid w:val="0091000A"/>
    <w:rsid w:val="0092463E"/>
    <w:rsid w:val="0092621E"/>
    <w:rsid w:val="009335B2"/>
    <w:rsid w:val="00956A56"/>
    <w:rsid w:val="009600D4"/>
    <w:rsid w:val="00962F0E"/>
    <w:rsid w:val="009710A8"/>
    <w:rsid w:val="009854D7"/>
    <w:rsid w:val="009A5CBC"/>
    <w:rsid w:val="009C7509"/>
    <w:rsid w:val="009E03FD"/>
    <w:rsid w:val="00A17EC4"/>
    <w:rsid w:val="00A20412"/>
    <w:rsid w:val="00A3772A"/>
    <w:rsid w:val="00A861E1"/>
    <w:rsid w:val="00AA391A"/>
    <w:rsid w:val="00AA6740"/>
    <w:rsid w:val="00AC5B11"/>
    <w:rsid w:val="00AE2EAF"/>
    <w:rsid w:val="00B01079"/>
    <w:rsid w:val="00B26B36"/>
    <w:rsid w:val="00B40246"/>
    <w:rsid w:val="00B43460"/>
    <w:rsid w:val="00B5692B"/>
    <w:rsid w:val="00B60A3B"/>
    <w:rsid w:val="00B62E39"/>
    <w:rsid w:val="00B74D25"/>
    <w:rsid w:val="00B85594"/>
    <w:rsid w:val="00B90D27"/>
    <w:rsid w:val="00B92DE7"/>
    <w:rsid w:val="00BA19A0"/>
    <w:rsid w:val="00BA323C"/>
    <w:rsid w:val="00BC5C32"/>
    <w:rsid w:val="00BC6DA9"/>
    <w:rsid w:val="00C27992"/>
    <w:rsid w:val="00C4216B"/>
    <w:rsid w:val="00C63F59"/>
    <w:rsid w:val="00C75C8A"/>
    <w:rsid w:val="00C77914"/>
    <w:rsid w:val="00C86948"/>
    <w:rsid w:val="00C948F9"/>
    <w:rsid w:val="00C965B0"/>
    <w:rsid w:val="00CA0512"/>
    <w:rsid w:val="00CA1B8F"/>
    <w:rsid w:val="00CA51DF"/>
    <w:rsid w:val="00CA68D0"/>
    <w:rsid w:val="00CB6863"/>
    <w:rsid w:val="00CE71AC"/>
    <w:rsid w:val="00D02602"/>
    <w:rsid w:val="00D02A71"/>
    <w:rsid w:val="00D04570"/>
    <w:rsid w:val="00D05347"/>
    <w:rsid w:val="00D32E0C"/>
    <w:rsid w:val="00D41119"/>
    <w:rsid w:val="00D42C02"/>
    <w:rsid w:val="00D63BDB"/>
    <w:rsid w:val="00D84609"/>
    <w:rsid w:val="00D94CEF"/>
    <w:rsid w:val="00DA23AB"/>
    <w:rsid w:val="00DD00B0"/>
    <w:rsid w:val="00DE1316"/>
    <w:rsid w:val="00DE5AEF"/>
    <w:rsid w:val="00DF072E"/>
    <w:rsid w:val="00E4418E"/>
    <w:rsid w:val="00E93DF1"/>
    <w:rsid w:val="00EA4BAE"/>
    <w:rsid w:val="00EB4B5B"/>
    <w:rsid w:val="00EC5ADC"/>
    <w:rsid w:val="00ED09CD"/>
    <w:rsid w:val="00EE2AEF"/>
    <w:rsid w:val="00F1443F"/>
    <w:rsid w:val="00F24CA2"/>
    <w:rsid w:val="00F302B4"/>
    <w:rsid w:val="00F424F9"/>
    <w:rsid w:val="00F45E65"/>
    <w:rsid w:val="00F87F1C"/>
    <w:rsid w:val="00F95B15"/>
    <w:rsid w:val="00F96321"/>
    <w:rsid w:val="00FA19D2"/>
    <w:rsid w:val="00FD3633"/>
    <w:rsid w:val="00FD4AE3"/>
    <w:rsid w:val="00FF2082"/>
    <w:rsid w:val="00FF37A0"/>
    <w:rsid w:val="00FF48EB"/>
    <w:rsid w:val="010C7EB1"/>
    <w:rsid w:val="02023247"/>
    <w:rsid w:val="02C78219"/>
    <w:rsid w:val="034A40BD"/>
    <w:rsid w:val="04850E8A"/>
    <w:rsid w:val="04D137B5"/>
    <w:rsid w:val="084BAA05"/>
    <w:rsid w:val="0B2474BE"/>
    <w:rsid w:val="0B9C8011"/>
    <w:rsid w:val="1256D1D0"/>
    <w:rsid w:val="17E3B47D"/>
    <w:rsid w:val="20723F00"/>
    <w:rsid w:val="255706FE"/>
    <w:rsid w:val="26208052"/>
    <w:rsid w:val="27659566"/>
    <w:rsid w:val="29825ADC"/>
    <w:rsid w:val="2D4DE010"/>
    <w:rsid w:val="2D4DF1D5"/>
    <w:rsid w:val="30FF0A30"/>
    <w:rsid w:val="31BBC273"/>
    <w:rsid w:val="34E53993"/>
    <w:rsid w:val="353925A9"/>
    <w:rsid w:val="358FCDD8"/>
    <w:rsid w:val="3860807F"/>
    <w:rsid w:val="38E5F65A"/>
    <w:rsid w:val="3ACB6C49"/>
    <w:rsid w:val="3C94E9DD"/>
    <w:rsid w:val="3EE9A927"/>
    <w:rsid w:val="44C38E0F"/>
    <w:rsid w:val="487BC768"/>
    <w:rsid w:val="49853C5A"/>
    <w:rsid w:val="4C0DD5CD"/>
    <w:rsid w:val="51439DCA"/>
    <w:rsid w:val="563A9A6E"/>
    <w:rsid w:val="57BEE0CD"/>
    <w:rsid w:val="5836C98B"/>
    <w:rsid w:val="599D633D"/>
    <w:rsid w:val="5B93FF20"/>
    <w:rsid w:val="5BDA2F66"/>
    <w:rsid w:val="5D2A392F"/>
    <w:rsid w:val="5E86CEAA"/>
    <w:rsid w:val="5F5A143B"/>
    <w:rsid w:val="614BCF4D"/>
    <w:rsid w:val="644D104D"/>
    <w:rsid w:val="68E1FC81"/>
    <w:rsid w:val="69F477EE"/>
    <w:rsid w:val="6FD40B81"/>
    <w:rsid w:val="7012B715"/>
    <w:rsid w:val="723ACB54"/>
    <w:rsid w:val="758FB8E0"/>
    <w:rsid w:val="778FDFAC"/>
    <w:rsid w:val="791AA768"/>
    <w:rsid w:val="795D7C7D"/>
    <w:rsid w:val="7D52315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6F8BD"/>
  <w15:chartTrackingRefBased/>
  <w15:docId w15:val="{D7D9652C-C793-45B0-AAFD-015B63FB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rFonts w:ascii="Trebuchet MS" w:hAnsi="Trebuchet MS"/>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Trebuchet MS" w:hAnsi="Trebuchet MS" w:cs="Arial"/>
      <w:b/>
      <w:bCs/>
      <w:szCs w:val="20"/>
    </w:rPr>
  </w:style>
  <w:style w:type="character" w:styleId="Hyperlink">
    <w:name w:val="Hyperlink"/>
    <w:rsid w:val="00461A5E"/>
    <w:rPr>
      <w:color w:val="0000FF"/>
      <w:u w:val="single"/>
    </w:rPr>
  </w:style>
  <w:style w:type="paragraph" w:styleId="Ballontekst">
    <w:name w:val="Balloon Text"/>
    <w:basedOn w:val="Standaard"/>
    <w:semiHidden/>
    <w:rsid w:val="00C948F9"/>
    <w:rPr>
      <w:rFonts w:ascii="Tahoma" w:hAnsi="Tahoma" w:cs="Tahoma"/>
      <w:sz w:val="16"/>
      <w:szCs w:val="16"/>
    </w:r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rsid w:val="009600D4"/>
    <w:pPr>
      <w:tabs>
        <w:tab w:val="center" w:pos="4536"/>
        <w:tab w:val="right" w:pos="9072"/>
      </w:tabs>
    </w:pPr>
  </w:style>
  <w:style w:type="character" w:customStyle="1" w:styleId="KoptekstChar">
    <w:name w:val="Koptekst Char"/>
    <w:basedOn w:val="Standaardalinea-lettertype"/>
    <w:link w:val="Koptekst"/>
    <w:rsid w:val="009600D4"/>
    <w:rPr>
      <w:sz w:val="24"/>
      <w:szCs w:val="24"/>
      <w:lang w:eastAsia="nl-NL"/>
    </w:rPr>
  </w:style>
  <w:style w:type="paragraph" w:styleId="Voettekst">
    <w:name w:val="footer"/>
    <w:basedOn w:val="Standaard"/>
    <w:link w:val="VoettekstChar"/>
    <w:rsid w:val="009600D4"/>
    <w:pPr>
      <w:tabs>
        <w:tab w:val="center" w:pos="4536"/>
        <w:tab w:val="right" w:pos="9072"/>
      </w:tabs>
    </w:pPr>
  </w:style>
  <w:style w:type="character" w:customStyle="1" w:styleId="VoettekstChar">
    <w:name w:val="Voettekst Char"/>
    <w:basedOn w:val="Standaardalinea-lettertype"/>
    <w:link w:val="Voettekst"/>
    <w:rsid w:val="009600D4"/>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oniquecijsouw@rbobdekemp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F:\jpgFC\DeBelhamel.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7A1E7B28CE245980A44F7099BA7A1" ma:contentTypeVersion="15" ma:contentTypeDescription="Create a new document." ma:contentTypeScope="" ma:versionID="303fc2a879160ae6d1371db3c7ba8ecd">
  <xsd:schema xmlns:xsd="http://www.w3.org/2001/XMLSchema" xmlns:xs="http://www.w3.org/2001/XMLSchema" xmlns:p="http://schemas.microsoft.com/office/2006/metadata/properties" xmlns:ns1="http://schemas.microsoft.com/sharepoint/v3" xmlns:ns3="1172a18b-dfe0-493e-adc9-1a5560dca408" xmlns:ns4="dd2f2ea7-a71f-4289-b40b-ec1ae611c2da" targetNamespace="http://schemas.microsoft.com/office/2006/metadata/properties" ma:root="true" ma:fieldsID="a1f47f616a8d7eba91abb5cd5aff6128" ns1:_="" ns3:_="" ns4:_="">
    <xsd:import namespace="http://schemas.microsoft.com/sharepoint/v3"/>
    <xsd:import namespace="1172a18b-dfe0-493e-adc9-1a5560dca408"/>
    <xsd:import namespace="dd2f2ea7-a71f-4289-b40b-ec1ae611c2d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2a18b-dfe0-493e-adc9-1a5560dca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ea7-a71f-4289-b40b-ec1ae611c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7EE63B8B-CE8C-456E-81A5-97DAB8D4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72a18b-dfe0-493e-adc9-1a5560dca408"/>
    <ds:schemaRef ds:uri="dd2f2ea7-a71f-4289-b40b-ec1ae611c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7B79C-329B-4434-9FAF-0602E5889438}">
  <ds:schemaRefs>
    <ds:schemaRef ds:uri="http://schemas.microsoft.com/office/infopath/2007/PartnerControls"/>
    <ds:schemaRef ds:uri="http://purl.org/dc/elements/1.1/"/>
    <ds:schemaRef ds:uri="http://schemas.microsoft.com/office/2006/metadata/properties"/>
    <ds:schemaRef ds:uri="1172a18b-dfe0-493e-adc9-1a5560dca408"/>
    <ds:schemaRef ds:uri="http://schemas.microsoft.com/sharepoint/v3"/>
    <ds:schemaRef ds:uri="http://schemas.microsoft.com/office/2006/documentManagement/types"/>
    <ds:schemaRef ds:uri="http://purl.org/dc/terms/"/>
    <ds:schemaRef ds:uri="http://schemas.openxmlformats.org/package/2006/metadata/core-properties"/>
    <ds:schemaRef ds:uri="dd2f2ea7-a71f-4289-b40b-ec1ae611c2da"/>
    <ds:schemaRef ds:uri="http://purl.org/dc/dcmitype/"/>
    <ds:schemaRef ds:uri="http://www.w3.org/XML/1998/namespace"/>
  </ds:schemaRefs>
</ds:datastoreItem>
</file>

<file path=customXml/itemProps3.xml><?xml version="1.0" encoding="utf-8"?>
<ds:datastoreItem xmlns:ds="http://schemas.openxmlformats.org/officeDocument/2006/customXml" ds:itemID="{11A0A8BF-34BC-4D50-9635-70DC49D775A6}">
  <ds:schemaRefs>
    <ds:schemaRef ds:uri="http://schemas.microsoft.com/sharepoint/v3/contenttype/forms"/>
  </ds:schemaRefs>
</ds:datastoreItem>
</file>

<file path=customXml/itemProps4.xml><?xml version="1.0" encoding="utf-8"?>
<ds:datastoreItem xmlns:ds="http://schemas.openxmlformats.org/officeDocument/2006/customXml" ds:itemID="{9A657517-5C8F-41CB-9A7D-59C0BC94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0</TotalTime>
  <Pages>5</Pages>
  <Words>1651</Words>
  <Characters>9084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Rudolfusdal 60, 5551 EG Dommelen</vt:lpstr>
    </vt:vector>
  </TitlesOfParts>
  <Company>Belhamel</Company>
  <LinksUpToDate>false</LinksUpToDate>
  <CharactersWithSpaces>10714</CharactersWithSpaces>
  <SharedDoc>false</SharedDoc>
  <HLinks>
    <vt:vector size="6" baseType="variant">
      <vt:variant>
        <vt:i4>4391033</vt:i4>
      </vt:variant>
      <vt:variant>
        <vt:i4>0</vt:i4>
      </vt:variant>
      <vt:variant>
        <vt:i4>0</vt:i4>
      </vt:variant>
      <vt:variant>
        <vt:i4>5</vt:i4>
      </vt:variant>
      <vt:variant>
        <vt:lpwstr>mailto:veroniquecijsouw@rbobdekempen.nl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Rudolfusdal 60, 5551 EG Dommelen</dc:title>
  <dc:subject/>
  <dc:creator>Belhamel</dc:creator>
  <cp:keywords/>
  <cp:lastModifiedBy>Dieneke Berends</cp:lastModifiedBy>
  <cp:revision>2</cp:revision>
  <cp:lastPrinted>2020-08-20T12:39:00Z</cp:lastPrinted>
  <dcterms:created xsi:type="dcterms:W3CDTF">2020-08-21T17:29:00Z</dcterms:created>
  <dcterms:modified xsi:type="dcterms:W3CDTF">2020-08-21T17:29:00Z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0x010100E847A1E7B28CE245980A44F7099BA7A1</vt:lpwstr>
  </property>
</Properties>
</file>