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C66E4" w14:textId="77777777" w:rsidR="00F302B4" w:rsidRDefault="00C90535" w:rsidP="00F302B4">
      <w:pPr>
        <w:jc w:val="right"/>
        <w:rPr>
          <w:rFonts w:ascii="Trebuchet MS" w:hAnsi="Trebuchet MS"/>
          <w:color w:val="0099CC"/>
        </w:rPr>
      </w:pPr>
      <w:bookmarkStart w:id="0" w:name="_GoBack"/>
      <w:bookmarkEnd w:id="0"/>
      <w:r w:rsidRPr="00F302B4">
        <w:rPr>
          <w:noProof/>
        </w:rPr>
        <w:drawing>
          <wp:anchor distT="0" distB="0" distL="114300" distR="114300" simplePos="0" relativeHeight="251657728" behindDoc="0" locked="0" layoutInCell="1" allowOverlap="1" wp14:anchorId="7A059F7A" wp14:editId="07777777">
            <wp:simplePos x="0" y="0"/>
            <wp:positionH relativeFrom="column">
              <wp:posOffset>0</wp:posOffset>
            </wp:positionH>
            <wp:positionV relativeFrom="paragraph">
              <wp:posOffset>-228600</wp:posOffset>
            </wp:positionV>
            <wp:extent cx="1828800" cy="1054735"/>
            <wp:effectExtent l="0" t="0" r="0" b="0"/>
            <wp:wrapTight wrapText="bothSides">
              <wp:wrapPolygon edited="0">
                <wp:start x="0" y="0"/>
                <wp:lineTo x="0" y="21067"/>
                <wp:lineTo x="21375" y="21067"/>
                <wp:lineTo x="2137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2B4" w:rsidRPr="00F302B4">
        <w:rPr>
          <w:rFonts w:ascii="Trebuchet MS" w:hAnsi="Trebuchet MS"/>
          <w:color w:val="0099CC"/>
        </w:rPr>
        <w:t>Ru</w:t>
      </w:r>
      <w:r w:rsidR="00F302B4">
        <w:rPr>
          <w:rFonts w:ascii="Trebuchet MS" w:hAnsi="Trebuchet MS"/>
          <w:color w:val="0099CC"/>
        </w:rPr>
        <w:t>dolfusdal 60, 5551 EG Dommelen</w:t>
      </w:r>
    </w:p>
    <w:p w14:paraId="72630919" w14:textId="77777777" w:rsidR="00F302B4" w:rsidRPr="00F302B4" w:rsidRDefault="00F302B4" w:rsidP="00F302B4">
      <w:pPr>
        <w:jc w:val="right"/>
        <w:rPr>
          <w:rFonts w:ascii="Trebuchet MS" w:hAnsi="Trebuchet MS"/>
          <w:color w:val="0099CC"/>
        </w:rPr>
      </w:pPr>
      <w:r w:rsidRPr="00F302B4">
        <w:rPr>
          <w:rFonts w:ascii="Trebuchet MS" w:hAnsi="Trebuchet MS"/>
          <w:color w:val="0099CC"/>
        </w:rPr>
        <w:t>Tel: 040 204 2588</w:t>
      </w:r>
      <w:r w:rsidRPr="00F302B4">
        <w:rPr>
          <w:rFonts w:ascii="Trebuchet MS" w:hAnsi="Trebuchet MS"/>
          <w:color w:val="0099CC"/>
          <w:lang w:val="fr-FR"/>
        </w:rPr>
        <w:t xml:space="preserve"> </w:t>
      </w:r>
    </w:p>
    <w:p w14:paraId="4F97B9C8" w14:textId="77777777" w:rsidR="00F302B4" w:rsidRPr="00F302B4" w:rsidRDefault="00F302B4" w:rsidP="00F302B4">
      <w:pPr>
        <w:jc w:val="right"/>
        <w:rPr>
          <w:rFonts w:ascii="Trebuchet MS" w:hAnsi="Trebuchet MS"/>
          <w:color w:val="0099CC"/>
          <w:lang w:val="fr-FR"/>
        </w:rPr>
      </w:pPr>
      <w:r w:rsidRPr="00F302B4">
        <w:rPr>
          <w:rFonts w:ascii="Trebuchet MS" w:hAnsi="Trebuchet MS"/>
          <w:color w:val="0099CC"/>
          <w:lang w:val="fr-FR"/>
        </w:rPr>
        <w:t>E-mail: info@obsdebelhamel.nl</w:t>
      </w:r>
    </w:p>
    <w:p w14:paraId="5701CFA5" w14:textId="77777777" w:rsidR="00F302B4" w:rsidRPr="00F302B4" w:rsidRDefault="00F302B4" w:rsidP="00F302B4">
      <w:pPr>
        <w:jc w:val="right"/>
        <w:rPr>
          <w:rFonts w:ascii="Trebuchet MS" w:hAnsi="Trebuchet MS"/>
          <w:lang w:val="fr-FR"/>
        </w:rPr>
      </w:pPr>
      <w:r w:rsidRPr="00F302B4">
        <w:rPr>
          <w:rFonts w:ascii="Trebuchet MS" w:hAnsi="Trebuchet MS"/>
          <w:color w:val="0099CC"/>
          <w:lang w:val="fr-FR"/>
        </w:rPr>
        <w:t>Website: www.obsdebelhamel.nl</w:t>
      </w:r>
    </w:p>
    <w:p w14:paraId="672A6659" w14:textId="77777777" w:rsidR="002C3640" w:rsidRDefault="002C3640">
      <w:pPr>
        <w:rPr>
          <w:lang w:val="en-GB"/>
        </w:rPr>
      </w:pPr>
    </w:p>
    <w:p w14:paraId="5DAB6C7B" w14:textId="79BBCBD1" w:rsidR="00312347" w:rsidRDefault="00312347" w:rsidP="0E4D0CE9">
      <w:pPr>
        <w:rPr>
          <w:rFonts w:ascii="Trebuchet MS" w:hAnsi="Trebuchet MS"/>
          <w:lang w:val="en-GB"/>
        </w:rPr>
      </w:pPr>
    </w:p>
    <w:p w14:paraId="5B2ADA84" w14:textId="77777777" w:rsidR="0091000A" w:rsidRDefault="004E3533">
      <w:pPr>
        <w:rPr>
          <w:rFonts w:ascii="Trebuchet MS" w:hAnsi="Trebuchet MS"/>
        </w:rPr>
      </w:pPr>
      <w:r>
        <w:rPr>
          <w:rFonts w:ascii="Trebuchet MS" w:hAnsi="Trebuchet MS"/>
        </w:rPr>
        <w:t>Dommelen, 16 maart 2020</w:t>
      </w:r>
    </w:p>
    <w:p w14:paraId="02EB378F" w14:textId="77777777" w:rsidR="004E3533" w:rsidRDefault="004E3533">
      <w:pPr>
        <w:rPr>
          <w:rFonts w:ascii="Trebuchet MS" w:hAnsi="Trebuchet MS"/>
        </w:rPr>
      </w:pPr>
    </w:p>
    <w:p w14:paraId="6A05A809" w14:textId="77777777" w:rsidR="004E3533" w:rsidRDefault="004E3533">
      <w:pPr>
        <w:rPr>
          <w:rFonts w:ascii="Trebuchet MS" w:hAnsi="Trebuchet MS"/>
        </w:rPr>
      </w:pPr>
    </w:p>
    <w:p w14:paraId="1CF158AE" w14:textId="77777777" w:rsidR="004E3533" w:rsidRDefault="004E3533">
      <w:pPr>
        <w:rPr>
          <w:rFonts w:ascii="Trebuchet MS" w:hAnsi="Trebuchet MS"/>
        </w:rPr>
      </w:pPr>
      <w:r>
        <w:rPr>
          <w:rFonts w:ascii="Trebuchet MS" w:hAnsi="Trebuchet MS"/>
        </w:rPr>
        <w:t>Betreft: thuisonderwijs</w:t>
      </w:r>
    </w:p>
    <w:p w14:paraId="5A39BBE3" w14:textId="77777777" w:rsidR="004E3533" w:rsidRDefault="004E3533">
      <w:pPr>
        <w:rPr>
          <w:rFonts w:ascii="Trebuchet MS" w:hAnsi="Trebuchet MS"/>
        </w:rPr>
      </w:pPr>
    </w:p>
    <w:p w14:paraId="41C8F396" w14:textId="77777777" w:rsidR="004E3533" w:rsidRDefault="004E3533">
      <w:pPr>
        <w:rPr>
          <w:rFonts w:ascii="Trebuchet MS" w:hAnsi="Trebuchet MS"/>
        </w:rPr>
      </w:pPr>
    </w:p>
    <w:p w14:paraId="0E5E0567" w14:textId="54116753" w:rsidR="004E3533" w:rsidRDefault="004E3533">
      <w:pPr>
        <w:rPr>
          <w:rFonts w:ascii="Trebuchet MS" w:hAnsi="Trebuchet MS"/>
        </w:rPr>
      </w:pPr>
      <w:r w:rsidRPr="0E4D0CE9">
        <w:rPr>
          <w:rFonts w:ascii="Trebuchet MS" w:hAnsi="Trebuchet MS"/>
        </w:rPr>
        <w:t>Beste ouder/verzorger,</w:t>
      </w:r>
    </w:p>
    <w:p w14:paraId="72A3D3EC" w14:textId="77777777" w:rsidR="004E3533" w:rsidRDefault="004E3533">
      <w:pPr>
        <w:rPr>
          <w:rFonts w:ascii="Trebuchet MS" w:hAnsi="Trebuchet MS"/>
        </w:rPr>
      </w:pPr>
    </w:p>
    <w:p w14:paraId="0D0B940D" w14:textId="77777777" w:rsidR="004E3533" w:rsidRDefault="004E3533">
      <w:pPr>
        <w:rPr>
          <w:rFonts w:ascii="Trebuchet MS" w:hAnsi="Trebuchet MS"/>
        </w:rPr>
      </w:pPr>
    </w:p>
    <w:p w14:paraId="0527A4A9" w14:textId="77777777" w:rsidR="004E3533" w:rsidRPr="00F87D18" w:rsidRDefault="004E3533">
      <w:pPr>
        <w:rPr>
          <w:rFonts w:ascii="Trebuchet MS" w:hAnsi="Trebuchet MS"/>
          <w:i/>
          <w:iCs/>
        </w:rPr>
      </w:pPr>
      <w:r w:rsidRPr="00F87D18">
        <w:rPr>
          <w:rFonts w:ascii="Trebuchet MS" w:hAnsi="Trebuchet MS"/>
          <w:i/>
          <w:iCs/>
        </w:rPr>
        <w:t>Lieve jongens en meisjes,</w:t>
      </w:r>
    </w:p>
    <w:p w14:paraId="0E27B00A" w14:textId="77777777" w:rsidR="004E3533" w:rsidRPr="00F87D18" w:rsidRDefault="004E3533">
      <w:pPr>
        <w:rPr>
          <w:rFonts w:ascii="Trebuchet MS" w:hAnsi="Trebuchet MS"/>
          <w:i/>
          <w:iCs/>
        </w:rPr>
      </w:pPr>
    </w:p>
    <w:p w14:paraId="6820EC72" w14:textId="553B7808" w:rsidR="004E3533" w:rsidRPr="00F87D18" w:rsidRDefault="004E3533" w:rsidP="0E4D0CE9">
      <w:pPr>
        <w:rPr>
          <w:rFonts w:ascii="Trebuchet MS" w:hAnsi="Trebuchet MS"/>
          <w:i/>
          <w:iCs/>
        </w:rPr>
      </w:pPr>
      <w:r w:rsidRPr="0E4D0CE9">
        <w:rPr>
          <w:rFonts w:ascii="Trebuchet MS" w:hAnsi="Trebuchet MS"/>
          <w:i/>
          <w:iCs/>
        </w:rPr>
        <w:t xml:space="preserve">Wat is het vreemd </w:t>
      </w:r>
      <w:r w:rsidR="6ACC674F" w:rsidRPr="0E4D0CE9">
        <w:rPr>
          <w:rFonts w:ascii="Trebuchet MS" w:hAnsi="Trebuchet MS"/>
          <w:i/>
          <w:iCs/>
        </w:rPr>
        <w:t xml:space="preserve">om op school te zijn zonder jullie in de klas. </w:t>
      </w:r>
      <w:r w:rsidRPr="0E4D0CE9">
        <w:rPr>
          <w:rFonts w:ascii="Trebuchet MS" w:hAnsi="Trebuchet MS"/>
          <w:i/>
          <w:iCs/>
        </w:rPr>
        <w:t>Het is zo stil. We missen jullie! Voor jullie is het vast ook heel gek nu ineens thuis te zijn en niet naar school te mogen. Voor iedereen</w:t>
      </w:r>
      <w:r w:rsidR="00F87D18" w:rsidRPr="0E4D0CE9">
        <w:rPr>
          <w:rFonts w:ascii="Trebuchet MS" w:hAnsi="Trebuchet MS"/>
          <w:i/>
          <w:iCs/>
        </w:rPr>
        <w:t xml:space="preserve"> is dit </w:t>
      </w:r>
      <w:r w:rsidRPr="0E4D0CE9">
        <w:rPr>
          <w:rFonts w:ascii="Trebuchet MS" w:hAnsi="Trebuchet MS"/>
          <w:i/>
          <w:iCs/>
        </w:rPr>
        <w:t>een bijzondere situatie. Samen gaan we er het beste van maken! Ieders gezondheid is daarbij nu het allerbelangrijkste.</w:t>
      </w:r>
    </w:p>
    <w:p w14:paraId="60C2A971" w14:textId="54457D76" w:rsidR="0E4D0CE9" w:rsidRDefault="0E4D0CE9" w:rsidP="0E4D0CE9">
      <w:pPr>
        <w:rPr>
          <w:rFonts w:ascii="Trebuchet MS" w:hAnsi="Trebuchet MS"/>
          <w:i/>
          <w:iCs/>
        </w:rPr>
      </w:pPr>
    </w:p>
    <w:p w14:paraId="680FF273" w14:textId="415DF8D0" w:rsidR="4710AB1B" w:rsidRDefault="4710AB1B" w:rsidP="0E4D0CE9">
      <w:pPr>
        <w:rPr>
          <w:rFonts w:ascii="Trebuchet MS" w:hAnsi="Trebuchet MS"/>
          <w:i/>
          <w:iCs/>
        </w:rPr>
      </w:pPr>
      <w:r w:rsidRPr="0E4D0CE9">
        <w:rPr>
          <w:rFonts w:ascii="Trebuchet MS" w:hAnsi="Trebuchet MS"/>
          <w:i/>
          <w:iCs/>
        </w:rPr>
        <w:t>Er waren vandaag geen kinderen op school, enkel een paar kinderen bij de opvang. Ook de komende dagen zijn er steeds maar een paar kinderen op school en de meeste dagen geen enkel kind.</w:t>
      </w:r>
    </w:p>
    <w:p w14:paraId="34AA7F0D" w14:textId="2A17FF24" w:rsidR="4710AB1B" w:rsidRDefault="4710AB1B" w:rsidP="0E4D0CE9">
      <w:pPr>
        <w:rPr>
          <w:rFonts w:ascii="Trebuchet MS" w:hAnsi="Trebuchet MS"/>
          <w:i/>
          <w:iCs/>
        </w:rPr>
      </w:pPr>
      <w:r w:rsidRPr="0E4D0CE9">
        <w:rPr>
          <w:rFonts w:ascii="Trebuchet MS" w:hAnsi="Trebuchet MS"/>
          <w:i/>
          <w:iCs/>
        </w:rPr>
        <w:t xml:space="preserve"> </w:t>
      </w:r>
    </w:p>
    <w:p w14:paraId="2C8B3588" w14:textId="5D0B5129" w:rsidR="004E3533" w:rsidRDefault="004E3533" w:rsidP="0E4D0CE9">
      <w:pPr>
        <w:rPr>
          <w:rFonts w:ascii="Trebuchet MS" w:hAnsi="Trebuchet MS"/>
          <w:i/>
          <w:iCs/>
        </w:rPr>
      </w:pPr>
      <w:r w:rsidRPr="0E4D0CE9">
        <w:rPr>
          <w:rFonts w:ascii="Trebuchet MS" w:hAnsi="Trebuchet MS"/>
          <w:i/>
          <w:iCs/>
        </w:rPr>
        <w:t xml:space="preserve">Jullie hebben </w:t>
      </w:r>
      <w:r w:rsidRPr="0E4D0CE9">
        <w:rPr>
          <w:rFonts w:ascii="Trebuchet MS" w:hAnsi="Trebuchet MS"/>
          <w:i/>
          <w:iCs/>
          <w:u w:val="single"/>
        </w:rPr>
        <w:t>geen vakantie</w:t>
      </w:r>
      <w:r w:rsidR="04D76CC7" w:rsidRPr="0E4D0CE9">
        <w:rPr>
          <w:rFonts w:ascii="Trebuchet MS" w:hAnsi="Trebuchet MS"/>
          <w:i/>
          <w:iCs/>
          <w:u w:val="single"/>
        </w:rPr>
        <w:t>,</w:t>
      </w:r>
      <w:r w:rsidRPr="0E4D0CE9">
        <w:rPr>
          <w:rFonts w:ascii="Trebuchet MS" w:hAnsi="Trebuchet MS"/>
          <w:i/>
          <w:iCs/>
        </w:rPr>
        <w:t xml:space="preserve"> al lijkt dat vandaag misschien zo. Vandaag zijn </w:t>
      </w:r>
      <w:r w:rsidR="00F87D18" w:rsidRPr="0E4D0CE9">
        <w:rPr>
          <w:rFonts w:ascii="Trebuchet MS" w:hAnsi="Trebuchet MS"/>
          <w:i/>
          <w:iCs/>
        </w:rPr>
        <w:t xml:space="preserve">de juffen volop bezig geweest met het voorbereiden van lessen voor thuis. </w:t>
      </w:r>
    </w:p>
    <w:p w14:paraId="2C883B3A" w14:textId="4D8AE07E" w:rsidR="0E4D0CE9" w:rsidRDefault="0E4D0CE9" w:rsidP="0E4D0CE9">
      <w:pPr>
        <w:rPr>
          <w:rFonts w:ascii="Trebuchet MS" w:hAnsi="Trebuchet MS"/>
          <w:i/>
          <w:iCs/>
        </w:rPr>
      </w:pPr>
    </w:p>
    <w:p w14:paraId="6D8EEAB4" w14:textId="2236E216" w:rsidR="00F87D18" w:rsidRDefault="00F87D18" w:rsidP="0E4D0CE9">
      <w:pPr>
        <w:rPr>
          <w:rFonts w:ascii="Trebuchet MS" w:hAnsi="Trebuchet MS"/>
          <w:i/>
          <w:iCs/>
        </w:rPr>
      </w:pPr>
      <w:r w:rsidRPr="0E4D0CE9">
        <w:rPr>
          <w:rFonts w:ascii="Trebuchet MS" w:hAnsi="Trebuchet MS"/>
          <w:i/>
          <w:iCs/>
        </w:rPr>
        <w:t>We willen heel graag weten of jullie thuis de beschikking hebben over een computer</w:t>
      </w:r>
      <w:r w:rsidR="2088BD22" w:rsidRPr="0E4D0CE9">
        <w:rPr>
          <w:rFonts w:ascii="Trebuchet MS" w:hAnsi="Trebuchet MS"/>
          <w:i/>
          <w:iCs/>
        </w:rPr>
        <w:t xml:space="preserve">, laptop of tablet met </w:t>
      </w:r>
      <w:r w:rsidRPr="0E4D0CE9">
        <w:rPr>
          <w:rFonts w:ascii="Trebuchet MS" w:hAnsi="Trebuchet MS"/>
          <w:i/>
          <w:iCs/>
        </w:rPr>
        <w:t xml:space="preserve">internet. </w:t>
      </w:r>
      <w:r w:rsidRPr="0E4D0CE9">
        <w:rPr>
          <w:rFonts w:ascii="Trebuchet MS" w:hAnsi="Trebuchet MS"/>
          <w:i/>
          <w:iCs/>
          <w:u w:val="single"/>
        </w:rPr>
        <w:t xml:space="preserve">Wil je vragen of je ouders dit vandaag nog willen laten weten aan je juf? </w:t>
      </w:r>
    </w:p>
    <w:p w14:paraId="4DC6B910" w14:textId="043B2BD8" w:rsidR="00F87D18" w:rsidRDefault="00F87D18" w:rsidP="0E4D0CE9">
      <w:pPr>
        <w:rPr>
          <w:rFonts w:ascii="Trebuchet MS" w:hAnsi="Trebuchet MS"/>
          <w:i/>
          <w:iCs/>
          <w:u w:val="single"/>
        </w:rPr>
      </w:pPr>
    </w:p>
    <w:p w14:paraId="5C73C733" w14:textId="0C637F76" w:rsidR="00F87D18" w:rsidRDefault="00F87D18" w:rsidP="0E4D0CE9">
      <w:pPr>
        <w:rPr>
          <w:rFonts w:ascii="Trebuchet MS" w:hAnsi="Trebuchet MS"/>
          <w:i/>
          <w:iCs/>
          <w:u w:val="single"/>
        </w:rPr>
      </w:pPr>
      <w:r w:rsidRPr="0E4D0CE9">
        <w:rPr>
          <w:rFonts w:ascii="Trebuchet MS" w:hAnsi="Trebuchet MS"/>
          <w:i/>
          <w:iCs/>
        </w:rPr>
        <w:t>Voor de kinderen van groep 3 t/m 8 van de reguliere Belhamel ligt er morgen</w:t>
      </w:r>
      <w:r w:rsidR="52FE1A0F" w:rsidRPr="0E4D0CE9">
        <w:rPr>
          <w:rFonts w:ascii="Trebuchet MS" w:hAnsi="Trebuchet MS"/>
          <w:i/>
          <w:iCs/>
        </w:rPr>
        <w:t xml:space="preserve"> </w:t>
      </w:r>
      <w:r w:rsidRPr="0E4D0CE9">
        <w:rPr>
          <w:rFonts w:ascii="Trebuchet MS" w:hAnsi="Trebuchet MS"/>
          <w:i/>
          <w:iCs/>
        </w:rPr>
        <w:t>een pakket klaar op het grote schoolplein</w:t>
      </w:r>
      <w:r w:rsidR="3179725C" w:rsidRPr="0E4D0CE9">
        <w:rPr>
          <w:rFonts w:ascii="Trebuchet MS" w:hAnsi="Trebuchet MS"/>
          <w:i/>
          <w:iCs/>
        </w:rPr>
        <w:t xml:space="preserve"> of in de gang van de hoofdingang mocht het regenen</w:t>
      </w:r>
      <w:r w:rsidRPr="0E4D0CE9">
        <w:rPr>
          <w:rFonts w:ascii="Trebuchet MS" w:hAnsi="Trebuchet MS"/>
          <w:i/>
          <w:iCs/>
        </w:rPr>
        <w:t>. Deze kun je</w:t>
      </w:r>
      <w:r w:rsidR="7E37DE53" w:rsidRPr="0E4D0CE9">
        <w:rPr>
          <w:rFonts w:ascii="Trebuchet MS" w:hAnsi="Trebuchet MS"/>
          <w:i/>
          <w:iCs/>
        </w:rPr>
        <w:t xml:space="preserve"> als je gezond bent, ophalen volgens het volgende rooster</w:t>
      </w:r>
      <w:r w:rsidR="36B6064A" w:rsidRPr="0E4D0CE9">
        <w:rPr>
          <w:rFonts w:ascii="Trebuchet MS" w:hAnsi="Trebuchet MS"/>
          <w:i/>
          <w:iCs/>
        </w:rPr>
        <w:t>:</w:t>
      </w:r>
    </w:p>
    <w:p w14:paraId="4640707F" w14:textId="02CB4588" w:rsidR="00F87D18" w:rsidRDefault="36B6064A" w:rsidP="0E4D0CE9">
      <w:pPr>
        <w:pStyle w:val="Lijstalinea"/>
        <w:numPr>
          <w:ilvl w:val="0"/>
          <w:numId w:val="2"/>
        </w:numPr>
        <w:rPr>
          <w:rFonts w:ascii="Trebuchet MS" w:eastAsia="Trebuchet MS" w:hAnsi="Trebuchet MS" w:cs="Trebuchet MS"/>
          <w:i/>
          <w:iCs/>
        </w:rPr>
      </w:pPr>
      <w:r w:rsidRPr="0E4D0CE9">
        <w:rPr>
          <w:rFonts w:ascii="Trebuchet MS" w:hAnsi="Trebuchet MS"/>
          <w:i/>
          <w:iCs/>
        </w:rPr>
        <w:t>9.00 - 10.00 uur groep 7/8</w:t>
      </w:r>
    </w:p>
    <w:p w14:paraId="5CA23252" w14:textId="0030F95B" w:rsidR="00F87D18" w:rsidRDefault="36B6064A" w:rsidP="0E4D0CE9">
      <w:pPr>
        <w:pStyle w:val="Lijstalinea"/>
        <w:numPr>
          <w:ilvl w:val="0"/>
          <w:numId w:val="2"/>
        </w:numPr>
        <w:rPr>
          <w:i/>
          <w:iCs/>
        </w:rPr>
      </w:pPr>
      <w:r w:rsidRPr="0E4D0CE9">
        <w:rPr>
          <w:rFonts w:ascii="Trebuchet MS" w:hAnsi="Trebuchet MS"/>
          <w:i/>
          <w:iCs/>
        </w:rPr>
        <w:t>10.00 - 11.00 uur groep 5/6</w:t>
      </w:r>
    </w:p>
    <w:p w14:paraId="1C0E24EC" w14:textId="370D3FAB" w:rsidR="00F87D18" w:rsidRDefault="36B6064A" w:rsidP="0E4D0CE9">
      <w:pPr>
        <w:pStyle w:val="Lijstalinea"/>
        <w:numPr>
          <w:ilvl w:val="0"/>
          <w:numId w:val="2"/>
        </w:numPr>
        <w:rPr>
          <w:i/>
          <w:iCs/>
        </w:rPr>
      </w:pPr>
      <w:r w:rsidRPr="0E4D0CE9">
        <w:rPr>
          <w:rFonts w:ascii="Trebuchet MS" w:hAnsi="Trebuchet MS"/>
          <w:i/>
          <w:iCs/>
        </w:rPr>
        <w:t>11.00 -12.00 uur groep</w:t>
      </w:r>
      <w:r w:rsidR="39CEEA51" w:rsidRPr="0E4D0CE9">
        <w:rPr>
          <w:rFonts w:ascii="Trebuchet MS" w:hAnsi="Trebuchet MS"/>
          <w:i/>
          <w:iCs/>
        </w:rPr>
        <w:t xml:space="preserve"> 3/4</w:t>
      </w:r>
    </w:p>
    <w:p w14:paraId="64FFB5CA" w14:textId="6AC021C8" w:rsidR="00F87D18" w:rsidRDefault="39CEEA51" w:rsidP="0E4D0CE9">
      <w:pPr>
        <w:pStyle w:val="Lijstalinea"/>
        <w:numPr>
          <w:ilvl w:val="0"/>
          <w:numId w:val="2"/>
        </w:numPr>
        <w:rPr>
          <w:i/>
          <w:iCs/>
        </w:rPr>
      </w:pPr>
      <w:r w:rsidRPr="0E4D0CE9">
        <w:rPr>
          <w:rFonts w:ascii="Trebuchet MS" w:hAnsi="Trebuchet MS"/>
          <w:i/>
          <w:iCs/>
        </w:rPr>
        <w:t>Houd 2 meter afstand van elkaar!</w:t>
      </w:r>
    </w:p>
    <w:p w14:paraId="5566B860" w14:textId="75570B7A" w:rsidR="00F87D18" w:rsidRDefault="36B6064A" w:rsidP="0E4D0CE9">
      <w:pPr>
        <w:pStyle w:val="Lijstalinea"/>
        <w:numPr>
          <w:ilvl w:val="0"/>
          <w:numId w:val="2"/>
        </w:numPr>
        <w:rPr>
          <w:i/>
          <w:iCs/>
        </w:rPr>
      </w:pPr>
      <w:r w:rsidRPr="0E4D0CE9">
        <w:rPr>
          <w:rFonts w:ascii="Trebuchet MS" w:hAnsi="Trebuchet MS"/>
          <w:i/>
          <w:iCs/>
        </w:rPr>
        <w:t xml:space="preserve">Broertjes/ zusjes mogen voor elkaar een pakket meenemen zodat er zo min mogelijk mensen naar school komen. </w:t>
      </w:r>
    </w:p>
    <w:p w14:paraId="3F2046EE" w14:textId="7AED4AC4" w:rsidR="00F87D18" w:rsidRDefault="00F87D18" w:rsidP="0E4D0CE9">
      <w:pPr>
        <w:pStyle w:val="Lijstalinea"/>
        <w:numPr>
          <w:ilvl w:val="0"/>
          <w:numId w:val="2"/>
        </w:numPr>
        <w:rPr>
          <w:i/>
          <w:iCs/>
        </w:rPr>
      </w:pPr>
      <w:r w:rsidRPr="0E4D0CE9">
        <w:rPr>
          <w:rFonts w:ascii="Trebuchet MS" w:hAnsi="Trebuchet MS"/>
          <w:i/>
          <w:iCs/>
        </w:rPr>
        <w:t>Lukt dit niet, laat dit dan via de mail aan je juf weten zodat we naar een andere oplossing kunnen zoeken.</w:t>
      </w:r>
    </w:p>
    <w:p w14:paraId="6291CF5A" w14:textId="59802D18" w:rsidR="0E4D0CE9" w:rsidRDefault="0E4D0CE9" w:rsidP="0E4D0CE9">
      <w:pPr>
        <w:ind w:left="360"/>
        <w:rPr>
          <w:rFonts w:ascii="Trebuchet MS" w:hAnsi="Trebuchet MS"/>
          <w:i/>
          <w:iCs/>
        </w:rPr>
      </w:pPr>
    </w:p>
    <w:p w14:paraId="3DEEC669" w14:textId="27CC3575" w:rsidR="00F87D18" w:rsidRDefault="00F87D18" w:rsidP="0E4D0CE9">
      <w:pPr>
        <w:rPr>
          <w:rFonts w:ascii="Trebuchet MS" w:hAnsi="Trebuchet MS"/>
          <w:i/>
          <w:iCs/>
        </w:rPr>
      </w:pPr>
      <w:r w:rsidRPr="0E4D0CE9">
        <w:rPr>
          <w:rFonts w:ascii="Trebuchet MS" w:hAnsi="Trebuchet MS"/>
          <w:i/>
          <w:iCs/>
        </w:rPr>
        <w:t xml:space="preserve">In dit pakket zit een weektaak met wat je per dag moet doen. We gaan er van uit dat je </w:t>
      </w:r>
      <w:r w:rsidR="2F4B70F8" w:rsidRPr="0E4D0CE9">
        <w:rPr>
          <w:rFonts w:ascii="Trebuchet MS" w:hAnsi="Trebuchet MS"/>
          <w:i/>
          <w:iCs/>
        </w:rPr>
        <w:t xml:space="preserve">elke dag </w:t>
      </w:r>
      <w:r w:rsidRPr="0E4D0CE9">
        <w:rPr>
          <w:rFonts w:ascii="Trebuchet MS" w:hAnsi="Trebuchet MS"/>
          <w:i/>
          <w:iCs/>
        </w:rPr>
        <w:t xml:space="preserve">bezig bent met schoolwerk. </w:t>
      </w:r>
    </w:p>
    <w:p w14:paraId="28859084" w14:textId="5A690B89" w:rsidR="0E4D0CE9" w:rsidRDefault="0E4D0CE9" w:rsidP="0E4D0CE9">
      <w:pPr>
        <w:rPr>
          <w:rFonts w:ascii="Trebuchet MS" w:hAnsi="Trebuchet MS"/>
          <w:i/>
          <w:iCs/>
        </w:rPr>
      </w:pPr>
    </w:p>
    <w:p w14:paraId="14EE3F1F" w14:textId="27E209B5" w:rsidR="4BAB70CC" w:rsidRDefault="4BAB70CC" w:rsidP="0E4D0CE9">
      <w:pPr>
        <w:rPr>
          <w:rFonts w:ascii="Trebuchet MS" w:hAnsi="Trebuchet MS"/>
        </w:rPr>
      </w:pPr>
      <w:r w:rsidRPr="0E4D0CE9">
        <w:rPr>
          <w:rFonts w:ascii="Trebuchet MS" w:hAnsi="Trebuchet MS"/>
        </w:rPr>
        <w:lastRenderedPageBreak/>
        <w:t>De ouders van de kinderen van groep 1/2 ontvangen een mail van de juf met allerlei suggesties om te doen met de kinderen. Het le</w:t>
      </w:r>
      <w:r w:rsidR="67497689" w:rsidRPr="0E4D0CE9">
        <w:rPr>
          <w:rFonts w:ascii="Trebuchet MS" w:hAnsi="Trebuchet MS"/>
        </w:rPr>
        <w:t xml:space="preserve">ren door te spelen is op deze leeftijd heel belangrijk. </w:t>
      </w:r>
      <w:r w:rsidRPr="0E4D0CE9">
        <w:rPr>
          <w:rFonts w:ascii="Trebuchet MS" w:hAnsi="Trebuchet MS"/>
        </w:rPr>
        <w:t xml:space="preserve">Voor de kinderen in groep 2 </w:t>
      </w:r>
      <w:r w:rsidR="622EFECB" w:rsidRPr="0E4D0CE9">
        <w:rPr>
          <w:rFonts w:ascii="Trebuchet MS" w:hAnsi="Trebuchet MS"/>
        </w:rPr>
        <w:t xml:space="preserve">zijn de suggesties </w:t>
      </w:r>
      <w:r w:rsidRPr="0E4D0CE9">
        <w:rPr>
          <w:rFonts w:ascii="Trebuchet MS" w:hAnsi="Trebuchet MS"/>
        </w:rPr>
        <w:t>niet vrijblijvend.</w:t>
      </w:r>
      <w:r w:rsidR="240CA3D7" w:rsidRPr="0E4D0CE9">
        <w:rPr>
          <w:rFonts w:ascii="Trebuchet MS" w:hAnsi="Trebuchet MS"/>
        </w:rPr>
        <w:t xml:space="preserve"> Wij verwachten dat zij thuis geregeld met</w:t>
      </w:r>
      <w:r w:rsidR="3C00BF57" w:rsidRPr="0E4D0CE9">
        <w:rPr>
          <w:rFonts w:ascii="Trebuchet MS" w:hAnsi="Trebuchet MS"/>
        </w:rPr>
        <w:t xml:space="preserve"> schoolse</w:t>
      </w:r>
      <w:r w:rsidR="240CA3D7" w:rsidRPr="0E4D0CE9">
        <w:rPr>
          <w:rFonts w:ascii="Trebuchet MS" w:hAnsi="Trebuchet MS"/>
        </w:rPr>
        <w:t xml:space="preserve"> zaken aan de slag zijn, spelenderwijs. Meer hierover ontvangen de ouders van de kleuters apart in een mail. </w:t>
      </w:r>
    </w:p>
    <w:p w14:paraId="35DB9142" w14:textId="6AA2B03F" w:rsidR="0E4D0CE9" w:rsidRDefault="0E4D0CE9" w:rsidP="0E4D0CE9">
      <w:pPr>
        <w:rPr>
          <w:rFonts w:ascii="Trebuchet MS" w:hAnsi="Trebuchet MS"/>
        </w:rPr>
      </w:pPr>
    </w:p>
    <w:p w14:paraId="446B8620" w14:textId="77F18773" w:rsidR="69E0F9CB" w:rsidRDefault="69E0F9CB" w:rsidP="5C89AC8E">
      <w:pPr>
        <w:rPr>
          <w:rFonts w:ascii="Trebuchet MS" w:hAnsi="Trebuchet MS"/>
        </w:rPr>
      </w:pPr>
      <w:r w:rsidRPr="5C89AC8E">
        <w:rPr>
          <w:rFonts w:ascii="Trebuchet MS" w:hAnsi="Trebuchet MS"/>
        </w:rPr>
        <w:t>De ouders van de kinderen van Het Facet ontvangen de weekplanning in de mail met verdere uitleg.</w:t>
      </w:r>
    </w:p>
    <w:p w14:paraId="2ADCACAC" w14:textId="7FAF32C2" w:rsidR="5C89AC8E" w:rsidRDefault="5C89AC8E" w:rsidP="5C89AC8E">
      <w:pPr>
        <w:rPr>
          <w:rFonts w:ascii="Trebuchet MS" w:hAnsi="Trebuchet MS"/>
        </w:rPr>
      </w:pPr>
    </w:p>
    <w:p w14:paraId="227D37A9" w14:textId="4F2E28ED" w:rsidR="0C99F4F4" w:rsidRDefault="0C99F4F4" w:rsidP="5C89AC8E">
      <w:pPr>
        <w:rPr>
          <w:rFonts w:ascii="Trebuchet MS" w:hAnsi="Trebuchet MS"/>
        </w:rPr>
      </w:pPr>
      <w:r w:rsidRPr="5C89AC8E">
        <w:rPr>
          <w:rFonts w:ascii="Trebuchet MS" w:hAnsi="Trebuchet MS"/>
        </w:rPr>
        <w:t>De kinderen kunnen thuis ook op hun eigen Prowise account. De groepe</w:t>
      </w:r>
      <w:r w:rsidR="4CF110D4" w:rsidRPr="5C89AC8E">
        <w:rPr>
          <w:rFonts w:ascii="Trebuchet MS" w:hAnsi="Trebuchet MS"/>
        </w:rPr>
        <w:t>n</w:t>
      </w:r>
      <w:r w:rsidRPr="5C89AC8E">
        <w:rPr>
          <w:rFonts w:ascii="Trebuchet MS" w:hAnsi="Trebuchet MS"/>
        </w:rPr>
        <w:t xml:space="preserve"> 3 t/m 8 en </w:t>
      </w:r>
      <w:r w:rsidR="40614171" w:rsidRPr="5C89AC8E">
        <w:rPr>
          <w:rFonts w:ascii="Trebuchet MS" w:hAnsi="Trebuchet MS"/>
        </w:rPr>
        <w:t>H</w:t>
      </w:r>
      <w:r w:rsidRPr="5C89AC8E">
        <w:rPr>
          <w:rFonts w:ascii="Trebuchet MS" w:hAnsi="Trebuchet MS"/>
        </w:rPr>
        <w:t>et Facet zullen hier gebruik van moeten maken. Hieronder volgt de uitleg hoe de kinderen in moete</w:t>
      </w:r>
      <w:r w:rsidR="260706A3" w:rsidRPr="5C89AC8E">
        <w:rPr>
          <w:rFonts w:ascii="Trebuchet MS" w:hAnsi="Trebuchet MS"/>
        </w:rPr>
        <w:t>n loggen:</w:t>
      </w:r>
    </w:p>
    <w:p w14:paraId="42364667" w14:textId="28D7F64E" w:rsidR="260706A3" w:rsidRDefault="260706A3" w:rsidP="5C89AC8E">
      <w:pPr>
        <w:pStyle w:val="Lijstalinea"/>
        <w:numPr>
          <w:ilvl w:val="0"/>
          <w:numId w:val="1"/>
        </w:numPr>
        <w:rPr>
          <w:rFonts w:ascii="Trebuchet MS" w:eastAsia="Trebuchet MS" w:hAnsi="Trebuchet MS" w:cs="Trebuchet MS"/>
        </w:rPr>
      </w:pPr>
      <w:r w:rsidRPr="5C89AC8E">
        <w:rPr>
          <w:rFonts w:ascii="Trebuchet MS" w:hAnsi="Trebuchet MS"/>
        </w:rPr>
        <w:t xml:space="preserve">Open Google Chrome </w:t>
      </w:r>
    </w:p>
    <w:p w14:paraId="5C509789" w14:textId="06884692" w:rsidR="260706A3" w:rsidRDefault="260706A3" w:rsidP="5C89AC8E">
      <w:pPr>
        <w:pStyle w:val="Lijstalinea"/>
        <w:numPr>
          <w:ilvl w:val="0"/>
          <w:numId w:val="1"/>
        </w:numPr>
      </w:pPr>
      <w:r w:rsidRPr="5C89AC8E">
        <w:rPr>
          <w:rFonts w:ascii="Trebuchet MS" w:hAnsi="Trebuchet MS"/>
        </w:rPr>
        <w:t>Typ</w:t>
      </w:r>
      <w:r w:rsidR="7DA8F6F7" w:rsidRPr="5C89AC8E">
        <w:rPr>
          <w:rFonts w:ascii="Trebuchet MS" w:hAnsi="Trebuchet MS"/>
        </w:rPr>
        <w:t>e</w:t>
      </w:r>
      <w:r w:rsidR="3B77D14A" w:rsidRPr="5C89AC8E">
        <w:rPr>
          <w:rFonts w:ascii="Trebuchet MS" w:hAnsi="Trebuchet MS"/>
        </w:rPr>
        <w:t>:</w:t>
      </w:r>
      <w:r w:rsidRPr="5C89AC8E">
        <w:rPr>
          <w:rFonts w:ascii="Trebuchet MS" w:hAnsi="Trebuchet MS"/>
        </w:rPr>
        <w:t xml:space="preserve"> </w:t>
      </w:r>
      <w:r w:rsidR="337266E2" w:rsidRPr="5C89AC8E">
        <w:rPr>
          <w:rFonts w:ascii="Trebuchet MS" w:hAnsi="Trebuchet MS"/>
        </w:rPr>
        <w:t xml:space="preserve">go.prowise.com </w:t>
      </w:r>
      <w:r w:rsidR="5D141BC9" w:rsidRPr="5C89AC8E">
        <w:rPr>
          <w:rFonts w:ascii="Trebuchet MS" w:hAnsi="Trebuchet MS"/>
        </w:rPr>
        <w:t>i</w:t>
      </w:r>
      <w:r w:rsidRPr="5C89AC8E">
        <w:rPr>
          <w:rFonts w:ascii="Trebuchet MS" w:hAnsi="Trebuchet MS"/>
        </w:rPr>
        <w:t>n de adresbalk</w:t>
      </w:r>
    </w:p>
    <w:p w14:paraId="5643592E" w14:textId="6C21724D" w:rsidR="260706A3" w:rsidRDefault="260706A3" w:rsidP="5C89AC8E">
      <w:pPr>
        <w:pStyle w:val="Lijstalinea"/>
        <w:numPr>
          <w:ilvl w:val="0"/>
          <w:numId w:val="1"/>
        </w:numPr>
      </w:pPr>
      <w:r w:rsidRPr="5C89AC8E">
        <w:rPr>
          <w:rFonts w:ascii="Trebuchet MS" w:hAnsi="Trebuchet MS"/>
        </w:rPr>
        <w:t>Er verschijnt een inlogvenster</w:t>
      </w:r>
    </w:p>
    <w:p w14:paraId="296EABFC" w14:textId="3A0F3EB2" w:rsidR="260706A3" w:rsidRDefault="260706A3" w:rsidP="5C89AC8E">
      <w:pPr>
        <w:pStyle w:val="Lijstalinea"/>
        <w:numPr>
          <w:ilvl w:val="0"/>
          <w:numId w:val="1"/>
        </w:numPr>
      </w:pPr>
      <w:r w:rsidRPr="5C89AC8E">
        <w:rPr>
          <w:rFonts w:ascii="Trebuchet MS" w:hAnsi="Trebuchet MS"/>
        </w:rPr>
        <w:t xml:space="preserve">Voer je email in: </w:t>
      </w:r>
      <w:hyperlink r:id="rId9">
        <w:r w:rsidRPr="5C89AC8E">
          <w:rPr>
            <w:rStyle w:val="Hyperlink"/>
            <w:rFonts w:ascii="Trebuchet MS" w:hAnsi="Trebuchet MS"/>
            <w:color w:val="auto"/>
            <w:u w:val="none"/>
          </w:rPr>
          <w:t>voornaam.achternaam@rbobdekempen.com</w:t>
        </w:r>
      </w:hyperlink>
    </w:p>
    <w:p w14:paraId="5FF8DAB8" w14:textId="7647827F" w:rsidR="260706A3" w:rsidRDefault="260706A3" w:rsidP="5C89AC8E">
      <w:pPr>
        <w:pStyle w:val="Lijstalinea"/>
        <w:numPr>
          <w:ilvl w:val="0"/>
          <w:numId w:val="1"/>
        </w:numPr>
      </w:pPr>
      <w:r w:rsidRPr="5C89AC8E">
        <w:rPr>
          <w:rFonts w:ascii="Trebuchet MS" w:hAnsi="Trebuchet MS"/>
        </w:rPr>
        <w:t>Wachtwoord: eerste letter van je voornaam in hoofdletter</w:t>
      </w:r>
      <w:r>
        <w:br/>
      </w:r>
      <w:r w:rsidR="03A3BE2F" w:rsidRPr="5C89AC8E">
        <w:rPr>
          <w:rFonts w:ascii="Trebuchet MS" w:hAnsi="Trebuchet MS"/>
        </w:rPr>
        <w:t xml:space="preserve">                     eerste le</w:t>
      </w:r>
      <w:r w:rsidR="372005E1" w:rsidRPr="5C89AC8E">
        <w:rPr>
          <w:rFonts w:ascii="Trebuchet MS" w:hAnsi="Trebuchet MS"/>
        </w:rPr>
        <w:t>t</w:t>
      </w:r>
      <w:r w:rsidR="03A3BE2F" w:rsidRPr="5C89AC8E">
        <w:rPr>
          <w:rFonts w:ascii="Trebuchet MS" w:hAnsi="Trebuchet MS"/>
        </w:rPr>
        <w:t>ter ach</w:t>
      </w:r>
      <w:r w:rsidR="53681EDB" w:rsidRPr="5C89AC8E">
        <w:rPr>
          <w:rFonts w:ascii="Trebuchet MS" w:hAnsi="Trebuchet MS"/>
        </w:rPr>
        <w:t>t</w:t>
      </w:r>
      <w:r w:rsidR="03A3BE2F" w:rsidRPr="5C89AC8E">
        <w:rPr>
          <w:rFonts w:ascii="Trebuchet MS" w:hAnsi="Trebuchet MS"/>
        </w:rPr>
        <w:t>ernaam in k</w:t>
      </w:r>
      <w:r w:rsidR="48B1BA8F" w:rsidRPr="5C89AC8E">
        <w:rPr>
          <w:rFonts w:ascii="Trebuchet MS" w:hAnsi="Trebuchet MS"/>
        </w:rPr>
        <w:t>l</w:t>
      </w:r>
      <w:r w:rsidR="03A3BE2F" w:rsidRPr="5C89AC8E">
        <w:rPr>
          <w:rFonts w:ascii="Trebuchet MS" w:hAnsi="Trebuchet MS"/>
        </w:rPr>
        <w:t>eine letter</w:t>
      </w:r>
      <w:r>
        <w:br/>
      </w:r>
      <w:r w:rsidR="2C0CA64D" w:rsidRPr="5C89AC8E">
        <w:rPr>
          <w:rFonts w:ascii="Trebuchet MS" w:hAnsi="Trebuchet MS"/>
        </w:rPr>
        <w:t xml:space="preserve">                     je verjaardag</w:t>
      </w:r>
      <w:r w:rsidR="15D78D7B" w:rsidRPr="5C89AC8E">
        <w:rPr>
          <w:rFonts w:ascii="Trebuchet MS" w:hAnsi="Trebuchet MS"/>
        </w:rPr>
        <w:t xml:space="preserve"> </w:t>
      </w:r>
      <w:r>
        <w:br/>
      </w:r>
      <w:r w:rsidR="15D78D7B" w:rsidRPr="5C89AC8E">
        <w:rPr>
          <w:rFonts w:ascii="Trebuchet MS" w:hAnsi="Trebuchet MS"/>
        </w:rPr>
        <w:t xml:space="preserve">                     bv: Hs0902 </w:t>
      </w:r>
    </w:p>
    <w:p w14:paraId="01B0E60E" w14:textId="393A2893" w:rsidR="15D78D7B" w:rsidRDefault="15D78D7B" w:rsidP="5C89AC8E">
      <w:pPr>
        <w:pStyle w:val="Lijstalinea"/>
        <w:numPr>
          <w:ilvl w:val="0"/>
          <w:numId w:val="1"/>
        </w:numPr>
      </w:pPr>
      <w:r w:rsidRPr="5C89AC8E">
        <w:rPr>
          <w:rFonts w:ascii="Trebuchet MS" w:hAnsi="Trebuchet MS"/>
        </w:rPr>
        <w:t xml:space="preserve">Nu ben je ingelogd op je </w:t>
      </w:r>
      <w:r w:rsidR="78CE83EB" w:rsidRPr="5C89AC8E">
        <w:rPr>
          <w:rFonts w:ascii="Trebuchet MS" w:hAnsi="Trebuchet MS"/>
        </w:rPr>
        <w:t>P</w:t>
      </w:r>
      <w:r w:rsidRPr="5C89AC8E">
        <w:rPr>
          <w:rFonts w:ascii="Trebuchet MS" w:hAnsi="Trebuchet MS"/>
        </w:rPr>
        <w:t>rowise account van school</w:t>
      </w:r>
    </w:p>
    <w:p w14:paraId="2AA3ACC0" w14:textId="6741A671" w:rsidR="0E4D0CE9" w:rsidRDefault="0E4D0CE9" w:rsidP="0E4D0CE9">
      <w:pPr>
        <w:rPr>
          <w:rFonts w:ascii="Trebuchet MS" w:hAnsi="Trebuchet MS"/>
          <w:i/>
          <w:iCs/>
        </w:rPr>
      </w:pPr>
    </w:p>
    <w:p w14:paraId="1BED95BF" w14:textId="6E0E5530" w:rsidR="10D06447" w:rsidRDefault="10D06447" w:rsidP="5C89AC8E">
      <w:pPr>
        <w:rPr>
          <w:rFonts w:ascii="Trebuchet MS" w:hAnsi="Trebuchet MS"/>
        </w:rPr>
      </w:pPr>
      <w:r w:rsidRPr="5C89AC8E">
        <w:rPr>
          <w:rFonts w:ascii="Trebuchet MS" w:hAnsi="Trebuchet MS"/>
          <w:i/>
          <w:iCs/>
        </w:rPr>
        <w:t xml:space="preserve">Via de mail zal de juf je per week verdere informatie geven. </w:t>
      </w:r>
    </w:p>
    <w:p w14:paraId="3EA0E5F4" w14:textId="6DE308A8" w:rsidR="10D06447" w:rsidRDefault="10D06447" w:rsidP="5C89AC8E">
      <w:pPr>
        <w:rPr>
          <w:rFonts w:ascii="Trebuchet MS" w:hAnsi="Trebuchet MS"/>
        </w:rPr>
      </w:pPr>
      <w:r w:rsidRPr="5C89AC8E">
        <w:rPr>
          <w:rFonts w:ascii="Trebuchet MS" w:hAnsi="Trebuchet MS"/>
        </w:rPr>
        <w:t xml:space="preserve">Tussen 9.00 uur en 12.00 uur zullen leerkrachten dagelijks vragen van kinderen per mail beantwoorden. </w:t>
      </w:r>
    </w:p>
    <w:p w14:paraId="7976B477" w14:textId="17887C46" w:rsidR="5C89AC8E" w:rsidRDefault="5C89AC8E" w:rsidP="5C89AC8E">
      <w:pPr>
        <w:rPr>
          <w:rFonts w:ascii="Trebuchet MS" w:hAnsi="Trebuchet MS"/>
        </w:rPr>
      </w:pPr>
    </w:p>
    <w:p w14:paraId="3F4BD657" w14:textId="71EEBAAD" w:rsidR="0E0381CD" w:rsidRDefault="0E0381CD" w:rsidP="0E4D0CE9">
      <w:pPr>
        <w:rPr>
          <w:rFonts w:ascii="Trebuchet MS" w:hAnsi="Trebuchet MS"/>
        </w:rPr>
      </w:pPr>
      <w:r w:rsidRPr="0E4D0CE9">
        <w:rPr>
          <w:rFonts w:ascii="Trebuchet MS" w:hAnsi="Trebuchet MS"/>
        </w:rPr>
        <w:t>Jullie zullen begrijpen dat de hele situatie een enorm beroep doet op on</w:t>
      </w:r>
      <w:r w:rsidR="4C07C22A" w:rsidRPr="0E4D0CE9">
        <w:rPr>
          <w:rFonts w:ascii="Trebuchet MS" w:hAnsi="Trebuchet MS"/>
        </w:rPr>
        <w:t>s</w:t>
      </w:r>
      <w:r w:rsidRPr="0E4D0CE9">
        <w:rPr>
          <w:rFonts w:ascii="Trebuchet MS" w:hAnsi="Trebuchet MS"/>
        </w:rPr>
        <w:t xml:space="preserve"> gezamenlijk vermogen te improviseren. Daarbij zullen ongetwijfeld fouten worden gemaakt of dingen nog onduidelijk zijn. Wij rekenen op uw beg</w:t>
      </w:r>
      <w:r w:rsidR="69407043" w:rsidRPr="0E4D0CE9">
        <w:rPr>
          <w:rFonts w:ascii="Trebuchet MS" w:hAnsi="Trebuchet MS"/>
        </w:rPr>
        <w:t>rip hiervoor.</w:t>
      </w:r>
    </w:p>
    <w:p w14:paraId="5C3AC731" w14:textId="01696435" w:rsidR="0E4D0CE9" w:rsidRDefault="0E4D0CE9" w:rsidP="0E4D0CE9">
      <w:pPr>
        <w:rPr>
          <w:rFonts w:ascii="Trebuchet MS" w:hAnsi="Trebuchet MS"/>
          <w:i/>
          <w:iCs/>
        </w:rPr>
      </w:pPr>
    </w:p>
    <w:p w14:paraId="7792D444" w14:textId="6D0A788F" w:rsidR="0E4D0CE9" w:rsidRDefault="0E4D0CE9" w:rsidP="0E4D0CE9">
      <w:pPr>
        <w:rPr>
          <w:rFonts w:ascii="Trebuchet MS" w:hAnsi="Trebuchet MS"/>
          <w:i/>
          <w:iCs/>
        </w:rPr>
      </w:pPr>
    </w:p>
    <w:p w14:paraId="3656B9AB" w14:textId="050F6D39" w:rsidR="0091000A" w:rsidRPr="006E0681" w:rsidRDefault="1240EC36">
      <w:pPr>
        <w:rPr>
          <w:rFonts w:ascii="Trebuchet MS" w:hAnsi="Trebuchet MS"/>
        </w:rPr>
      </w:pPr>
      <w:r w:rsidRPr="0E4D0CE9">
        <w:rPr>
          <w:rFonts w:ascii="Trebuchet MS" w:hAnsi="Trebuchet MS"/>
        </w:rPr>
        <w:t>Met vriendelijke groet,</w:t>
      </w:r>
    </w:p>
    <w:p w14:paraId="175F7E37" w14:textId="44A8EDA3" w:rsidR="0E4D0CE9" w:rsidRDefault="0E4D0CE9" w:rsidP="0E4D0CE9">
      <w:pPr>
        <w:rPr>
          <w:rFonts w:ascii="Trebuchet MS" w:hAnsi="Trebuchet MS"/>
        </w:rPr>
      </w:pPr>
    </w:p>
    <w:p w14:paraId="05EC8F4D" w14:textId="0980AC78" w:rsidR="1240EC36" w:rsidRDefault="1240EC36" w:rsidP="0E4D0CE9">
      <w:pPr>
        <w:rPr>
          <w:rFonts w:ascii="Trebuchet MS" w:hAnsi="Trebuchet MS"/>
        </w:rPr>
      </w:pPr>
      <w:r w:rsidRPr="0E4D0CE9">
        <w:rPr>
          <w:rFonts w:ascii="Trebuchet MS" w:hAnsi="Trebuchet MS"/>
        </w:rPr>
        <w:t>Dieneke Berends – ten Broeke</w:t>
      </w:r>
      <w:r>
        <w:br/>
      </w:r>
      <w:r w:rsidR="0F6A1AAC" w:rsidRPr="0E4D0CE9">
        <w:rPr>
          <w:rFonts w:ascii="Trebuchet MS" w:hAnsi="Trebuchet MS"/>
        </w:rPr>
        <w:t xml:space="preserve">Team OBS De Belhamel en Het Facet </w:t>
      </w:r>
    </w:p>
    <w:sectPr w:rsidR="1240E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74C9"/>
    <w:multiLevelType w:val="hybridMultilevel"/>
    <w:tmpl w:val="B4CA4238"/>
    <w:lvl w:ilvl="0" w:tplc="B596C212">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ABC0190"/>
    <w:multiLevelType w:val="hybridMultilevel"/>
    <w:tmpl w:val="6FACA76E"/>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D4611"/>
    <w:multiLevelType w:val="hybridMultilevel"/>
    <w:tmpl w:val="123A9350"/>
    <w:lvl w:ilvl="0" w:tplc="F454BB68">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8385CBC"/>
    <w:multiLevelType w:val="hybridMultilevel"/>
    <w:tmpl w:val="A71E997C"/>
    <w:lvl w:ilvl="0" w:tplc="C0FAEE44">
      <w:start w:val="1"/>
      <w:numFmt w:val="bullet"/>
      <w:lvlText w:val=""/>
      <w:lvlJc w:val="left"/>
      <w:pPr>
        <w:ind w:left="720" w:hanging="360"/>
      </w:pPr>
      <w:rPr>
        <w:rFonts w:ascii="Symbol" w:hAnsi="Symbol" w:hint="default"/>
      </w:rPr>
    </w:lvl>
    <w:lvl w:ilvl="1" w:tplc="2702C03E">
      <w:start w:val="1"/>
      <w:numFmt w:val="bullet"/>
      <w:lvlText w:val="o"/>
      <w:lvlJc w:val="left"/>
      <w:pPr>
        <w:ind w:left="1440" w:hanging="360"/>
      </w:pPr>
      <w:rPr>
        <w:rFonts w:ascii="Courier New" w:hAnsi="Courier New" w:hint="default"/>
      </w:rPr>
    </w:lvl>
    <w:lvl w:ilvl="2" w:tplc="C2AE1146">
      <w:start w:val="1"/>
      <w:numFmt w:val="bullet"/>
      <w:lvlText w:val=""/>
      <w:lvlJc w:val="left"/>
      <w:pPr>
        <w:ind w:left="2160" w:hanging="360"/>
      </w:pPr>
      <w:rPr>
        <w:rFonts w:ascii="Wingdings" w:hAnsi="Wingdings" w:hint="default"/>
      </w:rPr>
    </w:lvl>
    <w:lvl w:ilvl="3" w:tplc="FA9CE120">
      <w:start w:val="1"/>
      <w:numFmt w:val="bullet"/>
      <w:lvlText w:val=""/>
      <w:lvlJc w:val="left"/>
      <w:pPr>
        <w:ind w:left="2880" w:hanging="360"/>
      </w:pPr>
      <w:rPr>
        <w:rFonts w:ascii="Symbol" w:hAnsi="Symbol" w:hint="default"/>
      </w:rPr>
    </w:lvl>
    <w:lvl w:ilvl="4" w:tplc="2AC04F22">
      <w:start w:val="1"/>
      <w:numFmt w:val="bullet"/>
      <w:lvlText w:val="o"/>
      <w:lvlJc w:val="left"/>
      <w:pPr>
        <w:ind w:left="3600" w:hanging="360"/>
      </w:pPr>
      <w:rPr>
        <w:rFonts w:ascii="Courier New" w:hAnsi="Courier New" w:hint="default"/>
      </w:rPr>
    </w:lvl>
    <w:lvl w:ilvl="5" w:tplc="1F267AEE">
      <w:start w:val="1"/>
      <w:numFmt w:val="bullet"/>
      <w:lvlText w:val=""/>
      <w:lvlJc w:val="left"/>
      <w:pPr>
        <w:ind w:left="4320" w:hanging="360"/>
      </w:pPr>
      <w:rPr>
        <w:rFonts w:ascii="Wingdings" w:hAnsi="Wingdings" w:hint="default"/>
      </w:rPr>
    </w:lvl>
    <w:lvl w:ilvl="6" w:tplc="79DC8D92">
      <w:start w:val="1"/>
      <w:numFmt w:val="bullet"/>
      <w:lvlText w:val=""/>
      <w:lvlJc w:val="left"/>
      <w:pPr>
        <w:ind w:left="5040" w:hanging="360"/>
      </w:pPr>
      <w:rPr>
        <w:rFonts w:ascii="Symbol" w:hAnsi="Symbol" w:hint="default"/>
      </w:rPr>
    </w:lvl>
    <w:lvl w:ilvl="7" w:tplc="A8F41AC0">
      <w:start w:val="1"/>
      <w:numFmt w:val="bullet"/>
      <w:lvlText w:val="o"/>
      <w:lvlJc w:val="left"/>
      <w:pPr>
        <w:ind w:left="5760" w:hanging="360"/>
      </w:pPr>
      <w:rPr>
        <w:rFonts w:ascii="Courier New" w:hAnsi="Courier New" w:hint="default"/>
      </w:rPr>
    </w:lvl>
    <w:lvl w:ilvl="8" w:tplc="B3E8541E">
      <w:start w:val="1"/>
      <w:numFmt w:val="bullet"/>
      <w:lvlText w:val=""/>
      <w:lvlJc w:val="left"/>
      <w:pPr>
        <w:ind w:left="6480" w:hanging="360"/>
      </w:pPr>
      <w:rPr>
        <w:rFonts w:ascii="Wingdings" w:hAnsi="Wingdings" w:hint="default"/>
      </w:rPr>
    </w:lvl>
  </w:abstractNum>
  <w:abstractNum w:abstractNumId="4" w15:restartNumberingAfterBreak="0">
    <w:nsid w:val="1E777ADF"/>
    <w:multiLevelType w:val="hybridMultilevel"/>
    <w:tmpl w:val="1B0E6200"/>
    <w:lvl w:ilvl="0" w:tplc="92DEFBA8">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7260BC6"/>
    <w:multiLevelType w:val="hybridMultilevel"/>
    <w:tmpl w:val="A90CABC0"/>
    <w:lvl w:ilvl="0" w:tplc="5C9C64C8">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34A58C5"/>
    <w:multiLevelType w:val="hybridMultilevel"/>
    <w:tmpl w:val="DDB29280"/>
    <w:lvl w:ilvl="0" w:tplc="80744344">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127313A"/>
    <w:multiLevelType w:val="hybridMultilevel"/>
    <w:tmpl w:val="A5DA3B6E"/>
    <w:lvl w:ilvl="0" w:tplc="AECC3BC0">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6975902"/>
    <w:multiLevelType w:val="hybridMultilevel"/>
    <w:tmpl w:val="B8C267D0"/>
    <w:lvl w:ilvl="0" w:tplc="99E0B1E8">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A5A0147"/>
    <w:multiLevelType w:val="hybridMultilevel"/>
    <w:tmpl w:val="6B8EB99C"/>
    <w:lvl w:ilvl="0" w:tplc="D9E85BA0">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335454C"/>
    <w:multiLevelType w:val="hybridMultilevel"/>
    <w:tmpl w:val="7F58FB34"/>
    <w:lvl w:ilvl="0" w:tplc="A024F696">
      <w:start w:val="1"/>
      <w:numFmt w:val="bullet"/>
      <w:lvlText w:val=""/>
      <w:lvlJc w:val="left"/>
      <w:pPr>
        <w:ind w:left="720" w:hanging="360"/>
      </w:pPr>
      <w:rPr>
        <w:rFonts w:ascii="Symbol" w:hAnsi="Symbol" w:hint="default"/>
      </w:rPr>
    </w:lvl>
    <w:lvl w:ilvl="1" w:tplc="5A70F8C4">
      <w:start w:val="1"/>
      <w:numFmt w:val="bullet"/>
      <w:lvlText w:val="o"/>
      <w:lvlJc w:val="left"/>
      <w:pPr>
        <w:ind w:left="1440" w:hanging="360"/>
      </w:pPr>
      <w:rPr>
        <w:rFonts w:ascii="Courier New" w:hAnsi="Courier New" w:hint="default"/>
      </w:rPr>
    </w:lvl>
    <w:lvl w:ilvl="2" w:tplc="060A3220">
      <w:start w:val="1"/>
      <w:numFmt w:val="bullet"/>
      <w:lvlText w:val=""/>
      <w:lvlJc w:val="left"/>
      <w:pPr>
        <w:ind w:left="2160" w:hanging="360"/>
      </w:pPr>
      <w:rPr>
        <w:rFonts w:ascii="Wingdings" w:hAnsi="Wingdings" w:hint="default"/>
      </w:rPr>
    </w:lvl>
    <w:lvl w:ilvl="3" w:tplc="5B4E148C">
      <w:start w:val="1"/>
      <w:numFmt w:val="bullet"/>
      <w:lvlText w:val=""/>
      <w:lvlJc w:val="left"/>
      <w:pPr>
        <w:ind w:left="2880" w:hanging="360"/>
      </w:pPr>
      <w:rPr>
        <w:rFonts w:ascii="Symbol" w:hAnsi="Symbol" w:hint="default"/>
      </w:rPr>
    </w:lvl>
    <w:lvl w:ilvl="4" w:tplc="B3961104">
      <w:start w:val="1"/>
      <w:numFmt w:val="bullet"/>
      <w:lvlText w:val="o"/>
      <w:lvlJc w:val="left"/>
      <w:pPr>
        <w:ind w:left="3600" w:hanging="360"/>
      </w:pPr>
      <w:rPr>
        <w:rFonts w:ascii="Courier New" w:hAnsi="Courier New" w:hint="default"/>
      </w:rPr>
    </w:lvl>
    <w:lvl w:ilvl="5" w:tplc="4B044696">
      <w:start w:val="1"/>
      <w:numFmt w:val="bullet"/>
      <w:lvlText w:val=""/>
      <w:lvlJc w:val="left"/>
      <w:pPr>
        <w:ind w:left="4320" w:hanging="360"/>
      </w:pPr>
      <w:rPr>
        <w:rFonts w:ascii="Wingdings" w:hAnsi="Wingdings" w:hint="default"/>
      </w:rPr>
    </w:lvl>
    <w:lvl w:ilvl="6" w:tplc="660C3A0A">
      <w:start w:val="1"/>
      <w:numFmt w:val="bullet"/>
      <w:lvlText w:val=""/>
      <w:lvlJc w:val="left"/>
      <w:pPr>
        <w:ind w:left="5040" w:hanging="360"/>
      </w:pPr>
      <w:rPr>
        <w:rFonts w:ascii="Symbol" w:hAnsi="Symbol" w:hint="default"/>
      </w:rPr>
    </w:lvl>
    <w:lvl w:ilvl="7" w:tplc="25A8177C">
      <w:start w:val="1"/>
      <w:numFmt w:val="bullet"/>
      <w:lvlText w:val="o"/>
      <w:lvlJc w:val="left"/>
      <w:pPr>
        <w:ind w:left="5760" w:hanging="360"/>
      </w:pPr>
      <w:rPr>
        <w:rFonts w:ascii="Courier New" w:hAnsi="Courier New" w:hint="default"/>
      </w:rPr>
    </w:lvl>
    <w:lvl w:ilvl="8" w:tplc="474A5FD6">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7"/>
  </w:num>
  <w:num w:numId="5">
    <w:abstractNumId w:val="6"/>
  </w:num>
  <w:num w:numId="6">
    <w:abstractNumId w:val="9"/>
  </w:num>
  <w:num w:numId="7">
    <w:abstractNumId w:val="4"/>
  </w:num>
  <w:num w:numId="8">
    <w:abstractNumId w:val="2"/>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40"/>
    <w:rsid w:val="00030EE8"/>
    <w:rsid w:val="00037EC7"/>
    <w:rsid w:val="000D1039"/>
    <w:rsid w:val="000F1E25"/>
    <w:rsid w:val="001B2353"/>
    <w:rsid w:val="001D18CD"/>
    <w:rsid w:val="00235ED4"/>
    <w:rsid w:val="002C3640"/>
    <w:rsid w:val="00310E70"/>
    <w:rsid w:val="00312347"/>
    <w:rsid w:val="00322202"/>
    <w:rsid w:val="00461A5E"/>
    <w:rsid w:val="004B09E0"/>
    <w:rsid w:val="004E3533"/>
    <w:rsid w:val="005109E6"/>
    <w:rsid w:val="0052154A"/>
    <w:rsid w:val="0063179A"/>
    <w:rsid w:val="00655834"/>
    <w:rsid w:val="006C3AC7"/>
    <w:rsid w:val="006E0681"/>
    <w:rsid w:val="006F36DF"/>
    <w:rsid w:val="00777CA2"/>
    <w:rsid w:val="007C696E"/>
    <w:rsid w:val="0091000A"/>
    <w:rsid w:val="009E03FD"/>
    <w:rsid w:val="00BA323C"/>
    <w:rsid w:val="00BC5C32"/>
    <w:rsid w:val="00C86948"/>
    <w:rsid w:val="00C90535"/>
    <w:rsid w:val="00C948F9"/>
    <w:rsid w:val="00D04570"/>
    <w:rsid w:val="00DE1316"/>
    <w:rsid w:val="00E4418E"/>
    <w:rsid w:val="00EA4BAE"/>
    <w:rsid w:val="00F302B4"/>
    <w:rsid w:val="00F87D18"/>
    <w:rsid w:val="00F87F1C"/>
    <w:rsid w:val="01D62C1A"/>
    <w:rsid w:val="02C50177"/>
    <w:rsid w:val="03908137"/>
    <w:rsid w:val="03A3BE2F"/>
    <w:rsid w:val="04D76CC7"/>
    <w:rsid w:val="056D4256"/>
    <w:rsid w:val="0AE110CA"/>
    <w:rsid w:val="0C28BDCE"/>
    <w:rsid w:val="0C39EE0D"/>
    <w:rsid w:val="0C99F4F4"/>
    <w:rsid w:val="0CB9CEE9"/>
    <w:rsid w:val="0E0381CD"/>
    <w:rsid w:val="0E4D0CE9"/>
    <w:rsid w:val="0F3CA4C2"/>
    <w:rsid w:val="0F6A1AAC"/>
    <w:rsid w:val="10D06447"/>
    <w:rsid w:val="116CDF42"/>
    <w:rsid w:val="11D9D0ED"/>
    <w:rsid w:val="123275C3"/>
    <w:rsid w:val="1240EC36"/>
    <w:rsid w:val="14C6CE74"/>
    <w:rsid w:val="14CB39C2"/>
    <w:rsid w:val="15D78D7B"/>
    <w:rsid w:val="184BB757"/>
    <w:rsid w:val="1977FC3A"/>
    <w:rsid w:val="1BAC0078"/>
    <w:rsid w:val="1BD309AD"/>
    <w:rsid w:val="1E5D0FE0"/>
    <w:rsid w:val="1FBF37EF"/>
    <w:rsid w:val="2088BD22"/>
    <w:rsid w:val="22DD73E6"/>
    <w:rsid w:val="22EABD46"/>
    <w:rsid w:val="23722606"/>
    <w:rsid w:val="240CA3D7"/>
    <w:rsid w:val="260706A3"/>
    <w:rsid w:val="26326AEA"/>
    <w:rsid w:val="28585067"/>
    <w:rsid w:val="28C5B25C"/>
    <w:rsid w:val="2C0CA64D"/>
    <w:rsid w:val="2C63A21F"/>
    <w:rsid w:val="2C803551"/>
    <w:rsid w:val="2CADEF17"/>
    <w:rsid w:val="2D809D22"/>
    <w:rsid w:val="2DD36A51"/>
    <w:rsid w:val="2F4B70F8"/>
    <w:rsid w:val="304FD42D"/>
    <w:rsid w:val="30F5EBEA"/>
    <w:rsid w:val="311C8353"/>
    <w:rsid w:val="315FDB18"/>
    <w:rsid w:val="3179725C"/>
    <w:rsid w:val="337266E2"/>
    <w:rsid w:val="3411D307"/>
    <w:rsid w:val="36B6064A"/>
    <w:rsid w:val="372005E1"/>
    <w:rsid w:val="37203B29"/>
    <w:rsid w:val="37390240"/>
    <w:rsid w:val="39A834CA"/>
    <w:rsid w:val="39CEEA51"/>
    <w:rsid w:val="3A6605FE"/>
    <w:rsid w:val="3B77D14A"/>
    <w:rsid w:val="3BD2B040"/>
    <w:rsid w:val="3C00BF57"/>
    <w:rsid w:val="3C4F6681"/>
    <w:rsid w:val="3ECBBB2D"/>
    <w:rsid w:val="40614171"/>
    <w:rsid w:val="423ED2BC"/>
    <w:rsid w:val="426E92C5"/>
    <w:rsid w:val="450981D3"/>
    <w:rsid w:val="4710AB1B"/>
    <w:rsid w:val="477A1523"/>
    <w:rsid w:val="4876F4B6"/>
    <w:rsid w:val="48B1BA8F"/>
    <w:rsid w:val="4BAB70CC"/>
    <w:rsid w:val="4C07C22A"/>
    <w:rsid w:val="4CA34101"/>
    <w:rsid w:val="4CF110D4"/>
    <w:rsid w:val="4D8731AF"/>
    <w:rsid w:val="4E0F09AE"/>
    <w:rsid w:val="4E2CB9FF"/>
    <w:rsid w:val="4E47F0C5"/>
    <w:rsid w:val="505636E4"/>
    <w:rsid w:val="51CACB3F"/>
    <w:rsid w:val="52FE1A0F"/>
    <w:rsid w:val="53681EDB"/>
    <w:rsid w:val="53F68A1C"/>
    <w:rsid w:val="540DACEF"/>
    <w:rsid w:val="54615A92"/>
    <w:rsid w:val="54906AC8"/>
    <w:rsid w:val="54BB38F0"/>
    <w:rsid w:val="54CC5AD1"/>
    <w:rsid w:val="5649B45E"/>
    <w:rsid w:val="564FF822"/>
    <w:rsid w:val="56C97477"/>
    <w:rsid w:val="57B7EFC5"/>
    <w:rsid w:val="5A993DFE"/>
    <w:rsid w:val="5C03ED90"/>
    <w:rsid w:val="5C89AC8E"/>
    <w:rsid w:val="5D12DABB"/>
    <w:rsid w:val="5D141BC9"/>
    <w:rsid w:val="5DB42A8E"/>
    <w:rsid w:val="5F272B4B"/>
    <w:rsid w:val="5F405E47"/>
    <w:rsid w:val="60FDA837"/>
    <w:rsid w:val="61C52C5E"/>
    <w:rsid w:val="622EFECB"/>
    <w:rsid w:val="622FE0EC"/>
    <w:rsid w:val="62E39A86"/>
    <w:rsid w:val="6392CB31"/>
    <w:rsid w:val="67497689"/>
    <w:rsid w:val="6778D350"/>
    <w:rsid w:val="67BE5624"/>
    <w:rsid w:val="69407043"/>
    <w:rsid w:val="69E0F9CB"/>
    <w:rsid w:val="6AA8921F"/>
    <w:rsid w:val="6ACC674F"/>
    <w:rsid w:val="6CA1873A"/>
    <w:rsid w:val="6CD3BE46"/>
    <w:rsid w:val="72AE6E6D"/>
    <w:rsid w:val="74BE9024"/>
    <w:rsid w:val="752570DC"/>
    <w:rsid w:val="7602CDF9"/>
    <w:rsid w:val="762B061E"/>
    <w:rsid w:val="77DDC83A"/>
    <w:rsid w:val="780AD054"/>
    <w:rsid w:val="7836DD4A"/>
    <w:rsid w:val="7881257B"/>
    <w:rsid w:val="78CE83EB"/>
    <w:rsid w:val="791D1879"/>
    <w:rsid w:val="798D3BEA"/>
    <w:rsid w:val="7BBC84E3"/>
    <w:rsid w:val="7DA8F6F7"/>
    <w:rsid w:val="7DB12253"/>
    <w:rsid w:val="7E37DE5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2F233"/>
  <w15:chartTrackingRefBased/>
  <w15:docId w15:val="{F52DEB49-0695-4E38-8984-7B9288A2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rFonts w:ascii="Trebuchet MS" w:hAnsi="Trebuchet MS"/>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Trebuchet MS" w:hAnsi="Trebuchet MS" w:cs="Arial"/>
      <w:b/>
      <w:bCs/>
      <w:szCs w:val="20"/>
    </w:rPr>
  </w:style>
  <w:style w:type="character" w:styleId="Hyperlink">
    <w:name w:val="Hyperlink"/>
    <w:rsid w:val="00461A5E"/>
    <w:rPr>
      <w:color w:val="0000FF"/>
      <w:u w:val="single"/>
    </w:rPr>
  </w:style>
  <w:style w:type="paragraph" w:styleId="Ballontekst">
    <w:name w:val="Balloon Text"/>
    <w:basedOn w:val="Standaard"/>
    <w:semiHidden/>
    <w:rsid w:val="00C948F9"/>
    <w:rPr>
      <w:rFonts w:ascii="Tahoma" w:hAnsi="Tahoma" w:cs="Tahoma"/>
      <w:sz w:val="16"/>
      <w:szCs w:val="16"/>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F:\jpgFC\DeBelhamel.jpg"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voornaam.achternaam@rbobdekempe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Sjablonen\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9511A077317E4F9902A502C15E2895" ma:contentTypeVersion="14" ma:contentTypeDescription="Een nieuw document maken." ma:contentTypeScope="" ma:versionID="42d0079b625c13c1c624e946172d9679">
  <xsd:schema xmlns:xsd="http://www.w3.org/2001/XMLSchema" xmlns:xs="http://www.w3.org/2001/XMLSchema" xmlns:p="http://schemas.microsoft.com/office/2006/metadata/properties" xmlns:ns1="http://schemas.microsoft.com/sharepoint/v3" xmlns:ns2="5a5d37e5-a114-41e4-9d89-c990b7fa8f6d" xmlns:ns3="1ca85c5c-bc71-4c6f-bd56-6bd839253734" targetNamespace="http://schemas.microsoft.com/office/2006/metadata/properties" ma:root="true" ma:fieldsID="b9f2fbf5e07e0925eb1c6d079e65bb8f" ns1:_="" ns2:_="" ns3:_="">
    <xsd:import namespace="http://schemas.microsoft.com/sharepoint/v3"/>
    <xsd:import namespace="5a5d37e5-a114-41e4-9d89-c990b7fa8f6d"/>
    <xsd:import namespace="1ca85c5c-bc71-4c6f-bd56-6bd8392537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d37e5-a114-41e4-9d89-c990b7fa8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85c5c-bc71-4c6f-bd56-6bd83925373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26754-33E6-490D-ABF5-52F55183E50C}">
  <ds:schemaRefs>
    <ds:schemaRef ds:uri="http://schemas.microsoft.com/sharepoint/v3/contenttype/forms"/>
  </ds:schemaRefs>
</ds:datastoreItem>
</file>

<file path=customXml/itemProps2.xml><?xml version="1.0" encoding="utf-8"?>
<ds:datastoreItem xmlns:ds="http://schemas.openxmlformats.org/officeDocument/2006/customXml" ds:itemID="{05277149-D108-49F5-9D53-C9442FF44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5d37e5-a114-41e4-9d89-c990b7fa8f6d"/>
    <ds:schemaRef ds:uri="1ca85c5c-bc71-4c6f-bd56-6bd839253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Normal1</Template>
  <TotalTime>0</TotalTime>
  <Pages>2</Pages>
  <Words>524</Words>
  <Characters>2886</Characters>
  <Application>Microsoft Office Word</Application>
  <DocSecurity>0</DocSecurity>
  <Lines>24</Lines>
  <Paragraphs>6</Paragraphs>
  <ScaleCrop>false</ScaleCrop>
  <Company>Belhamel</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Rudolfusdal 60, 5551 EG Dommelen</dc:title>
  <dc:subject/>
  <dc:creator>Belhamel</dc:creator>
  <cp:keywords/>
  <cp:lastModifiedBy>Hannie Dierx</cp:lastModifiedBy>
  <cp:revision>2</cp:revision>
  <cp:lastPrinted>2011-01-18T18:04:00Z</cp:lastPrinted>
  <dcterms:created xsi:type="dcterms:W3CDTF">2020-03-20T14:25:00Z</dcterms:created>
  <dcterms:modified xsi:type="dcterms:W3CDTF">2020-03-20T14:25:00Z</dcterms:modified>
</cp:coreProperties>
</file>