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DA8B" w14:textId="77777777" w:rsidR="00D71EF6" w:rsidRDefault="00D71EF6" w:rsidP="009810B4">
      <w:pPr>
        <w:pStyle w:val="Normaalweb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36286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61749A" wp14:editId="22C31D40">
            <wp:simplePos x="0" y="0"/>
            <wp:positionH relativeFrom="column">
              <wp:posOffset>4381500</wp:posOffset>
            </wp:positionH>
            <wp:positionV relativeFrom="paragraph">
              <wp:posOffset>-619125</wp:posOffset>
            </wp:positionV>
            <wp:extent cx="1828800" cy="1054735"/>
            <wp:effectExtent l="0" t="0" r="0" b="0"/>
            <wp:wrapNone/>
            <wp:docPr id="1" name="Afbeelding 1" descr="F:\jpgFC\DeBelha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pgFC\DeBelhame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2C848" w14:textId="77777777" w:rsidR="0072072D" w:rsidRPr="0072072D" w:rsidRDefault="0072072D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 xml:space="preserve">Dommelen </w:t>
      </w:r>
      <w:r w:rsidR="007A0E64">
        <w:rPr>
          <w:rFonts w:ascii="Trebuchet MS" w:hAnsi="Trebuchet MS"/>
          <w:sz w:val="20"/>
          <w:szCs w:val="20"/>
        </w:rPr>
        <w:t xml:space="preserve">31 oktober </w:t>
      </w:r>
      <w:r w:rsidRPr="0072072D">
        <w:rPr>
          <w:rFonts w:ascii="Trebuchet MS" w:hAnsi="Trebuchet MS"/>
          <w:sz w:val="20"/>
          <w:szCs w:val="20"/>
        </w:rPr>
        <w:t>2019</w:t>
      </w:r>
    </w:p>
    <w:p w14:paraId="233A5E6E" w14:textId="77777777" w:rsidR="0072072D" w:rsidRPr="0072072D" w:rsidRDefault="0072072D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Betreft: De Belhamel App</w:t>
      </w:r>
    </w:p>
    <w:p w14:paraId="1145677F" w14:textId="77777777" w:rsidR="00366C91" w:rsidRPr="0072072D" w:rsidRDefault="009810B4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Beste ouder/verzorger,</w:t>
      </w:r>
      <w:r w:rsidRPr="0072072D">
        <w:rPr>
          <w:rFonts w:ascii="Trebuchet MS" w:hAnsi="Trebuchet MS"/>
          <w:sz w:val="20"/>
          <w:szCs w:val="20"/>
        </w:rPr>
        <w:br/>
      </w:r>
      <w:r w:rsidRPr="0072072D">
        <w:rPr>
          <w:rFonts w:ascii="Trebuchet MS" w:hAnsi="Trebuchet MS"/>
          <w:sz w:val="20"/>
          <w:szCs w:val="20"/>
        </w:rPr>
        <w:br/>
        <w:t xml:space="preserve">Via deze brief willen wij leuk nieuws met u delen. </w:t>
      </w:r>
      <w:r w:rsidR="0072072D" w:rsidRPr="0072072D">
        <w:rPr>
          <w:rFonts w:ascii="Trebuchet MS" w:hAnsi="Trebuchet MS"/>
          <w:sz w:val="20"/>
          <w:szCs w:val="20"/>
        </w:rPr>
        <w:t xml:space="preserve">Zoals aan u gemeld op de informatieavond aan het begin van het schooljaar, hebben wij vanaf </w:t>
      </w:r>
      <w:r w:rsidRPr="0072072D">
        <w:rPr>
          <w:rFonts w:ascii="Trebuchet MS" w:hAnsi="Trebuchet MS"/>
          <w:sz w:val="20"/>
          <w:szCs w:val="20"/>
        </w:rPr>
        <w:t xml:space="preserve">heden onze eigen </w:t>
      </w:r>
      <w:r w:rsidR="00D71EF6" w:rsidRPr="0072072D">
        <w:rPr>
          <w:rFonts w:ascii="Trebuchet MS" w:hAnsi="Trebuchet MS"/>
          <w:sz w:val="20"/>
          <w:szCs w:val="20"/>
        </w:rPr>
        <w:t>basisschool</w:t>
      </w:r>
      <w:r w:rsidRPr="0072072D">
        <w:rPr>
          <w:rFonts w:ascii="Trebuchet MS" w:hAnsi="Trebuchet MS"/>
          <w:sz w:val="20"/>
          <w:szCs w:val="20"/>
        </w:rPr>
        <w:t xml:space="preserve">app! Deze app omvat onder andere een digitale jaarkalender, nieuws, </w:t>
      </w:r>
      <w:r w:rsidR="00D71EF6" w:rsidRPr="0072072D">
        <w:rPr>
          <w:rFonts w:ascii="Trebuchet MS" w:hAnsi="Trebuchet MS"/>
          <w:sz w:val="20"/>
          <w:szCs w:val="20"/>
        </w:rPr>
        <w:t xml:space="preserve">fotoalbums, </w:t>
      </w:r>
      <w:r w:rsidRPr="0072072D">
        <w:rPr>
          <w:rFonts w:ascii="Trebuchet MS" w:hAnsi="Trebuchet MS"/>
          <w:sz w:val="20"/>
          <w:szCs w:val="20"/>
        </w:rPr>
        <w:t>contactinformatie en nog veel meer. Wij nodigen u uit om snel een kijkje te nemen!</w:t>
      </w:r>
    </w:p>
    <w:p w14:paraId="2EA03C31" w14:textId="77777777" w:rsidR="00366C91" w:rsidRPr="0072072D" w:rsidRDefault="00366C91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Style w:val="Zwaar"/>
          <w:rFonts w:ascii="Trebuchet MS" w:hAnsi="Trebuchet MS"/>
          <w:sz w:val="20"/>
          <w:szCs w:val="20"/>
        </w:rPr>
        <w:t>Waarom hebben we voor een app gekozen?</w:t>
      </w:r>
    </w:p>
    <w:p w14:paraId="54320176" w14:textId="77777777" w:rsidR="0072072D" w:rsidRPr="0072072D" w:rsidRDefault="00366C91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Wij willen graag dat u gemakkelijk en snel op de hoogte blijft van de informatie van onze school. Met een app bent u in staat om zeer eenvoudig de info</w:t>
      </w:r>
      <w:r w:rsidR="007A0E64">
        <w:rPr>
          <w:rFonts w:ascii="Trebuchet MS" w:hAnsi="Trebuchet MS"/>
          <w:sz w:val="20"/>
          <w:szCs w:val="20"/>
        </w:rPr>
        <w:t>rmatie</w:t>
      </w:r>
      <w:r w:rsidRPr="0072072D">
        <w:rPr>
          <w:rFonts w:ascii="Trebuchet MS" w:hAnsi="Trebuchet MS"/>
          <w:sz w:val="20"/>
          <w:szCs w:val="20"/>
        </w:rPr>
        <w:t xml:space="preserve"> tot u te nemen, op een moment dat het u schikt. </w:t>
      </w:r>
    </w:p>
    <w:p w14:paraId="1D6EE7A8" w14:textId="77777777" w:rsidR="00366C91" w:rsidRPr="0072072D" w:rsidRDefault="00366C91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De bedoeling is om u pushberichten te sturen. Dit is een ideale manier om u snel te kunnen bereiken met een korte boodschap</w:t>
      </w:r>
      <w:r w:rsidR="0072072D" w:rsidRPr="0072072D">
        <w:rPr>
          <w:rFonts w:ascii="Trebuchet MS" w:hAnsi="Trebuchet MS"/>
          <w:sz w:val="20"/>
          <w:szCs w:val="20"/>
        </w:rPr>
        <w:t>, bijvoorbeeld als de bus vertraging heeft na een schoolreisje of een herinnering voor een activiteit</w:t>
      </w:r>
      <w:r w:rsidRPr="0072072D">
        <w:rPr>
          <w:rFonts w:ascii="Trebuchet MS" w:hAnsi="Trebuchet MS"/>
          <w:sz w:val="20"/>
          <w:szCs w:val="20"/>
        </w:rPr>
        <w:t xml:space="preserve">. Wij willen u daarom verzoeken om de rechten hiervoor aan te laten staan. Wij zullen uiteraard in acht nemen dat we pushberichten niet onnodig vaak zullen gebruiken. </w:t>
      </w:r>
    </w:p>
    <w:p w14:paraId="42B9DF10" w14:textId="77777777" w:rsidR="009810B4" w:rsidRPr="0072072D" w:rsidRDefault="0072072D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Style w:val="Zwaar"/>
          <w:rFonts w:ascii="Trebuchet MS" w:hAnsi="Trebuchet MS"/>
          <w:sz w:val="20"/>
          <w:szCs w:val="20"/>
        </w:rPr>
        <w:t>Wat moet u</w:t>
      </w:r>
      <w:r w:rsidR="009810B4" w:rsidRPr="0072072D">
        <w:rPr>
          <w:rStyle w:val="Zwaar"/>
          <w:rFonts w:ascii="Trebuchet MS" w:hAnsi="Trebuchet MS"/>
          <w:sz w:val="20"/>
          <w:szCs w:val="20"/>
        </w:rPr>
        <w:t xml:space="preserve"> doen</w:t>
      </w:r>
      <w:r w:rsidRPr="0072072D">
        <w:rPr>
          <w:rStyle w:val="Zwaar"/>
          <w:rFonts w:ascii="Trebuchet MS" w:hAnsi="Trebuchet MS"/>
          <w:sz w:val="20"/>
          <w:szCs w:val="20"/>
        </w:rPr>
        <w:t xml:space="preserve"> om toegang te krijgen tot de app</w:t>
      </w:r>
      <w:r w:rsidR="009810B4" w:rsidRPr="0072072D">
        <w:rPr>
          <w:rStyle w:val="Zwaar"/>
          <w:rFonts w:ascii="Trebuchet MS" w:hAnsi="Trebuchet MS"/>
          <w:sz w:val="20"/>
          <w:szCs w:val="20"/>
        </w:rPr>
        <w:t>?</w:t>
      </w:r>
    </w:p>
    <w:p w14:paraId="6FAF4A24" w14:textId="77777777" w:rsidR="009810B4" w:rsidRPr="0072072D" w:rsidRDefault="009810B4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Om toegang tot de app te krijgen downloadt u ‘de Ba</w:t>
      </w:r>
      <w:r w:rsidR="007A0E64">
        <w:rPr>
          <w:rFonts w:ascii="Trebuchet MS" w:hAnsi="Trebuchet MS"/>
          <w:sz w:val="20"/>
          <w:szCs w:val="20"/>
        </w:rPr>
        <w:t>sisschool App’ in de AppStore (i</w:t>
      </w:r>
      <w:r w:rsidRPr="0072072D">
        <w:rPr>
          <w:rFonts w:ascii="Trebuchet MS" w:hAnsi="Trebuchet MS"/>
          <w:sz w:val="20"/>
          <w:szCs w:val="20"/>
        </w:rPr>
        <w:t xml:space="preserve">OS) of de Google Play Store (Android). Nadat u deze gedownload heeft, klikt u op ‘Ga verder’. Vervolgens zoekt u op de schoolnaam. Op deze </w:t>
      </w:r>
      <w:r w:rsidR="007A0E64">
        <w:rPr>
          <w:rFonts w:ascii="Trebuchet MS" w:hAnsi="Trebuchet MS"/>
          <w:sz w:val="20"/>
          <w:szCs w:val="20"/>
        </w:rPr>
        <w:t>wijze installeert u onze school</w:t>
      </w:r>
      <w:r w:rsidRPr="0072072D">
        <w:rPr>
          <w:rFonts w:ascii="Trebuchet MS" w:hAnsi="Trebuchet MS"/>
          <w:sz w:val="20"/>
          <w:szCs w:val="20"/>
        </w:rPr>
        <w:t>app op uw telefoon.</w:t>
      </w:r>
    </w:p>
    <w:p w14:paraId="32BC4569" w14:textId="77777777" w:rsidR="00366C91" w:rsidRPr="0072072D" w:rsidRDefault="00366C91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‘De Basisschool App’</w:t>
      </w:r>
      <w:r w:rsidR="007A0E64">
        <w:rPr>
          <w:rFonts w:ascii="Trebuchet MS" w:hAnsi="Trebuchet MS"/>
          <w:sz w:val="20"/>
          <w:szCs w:val="20"/>
        </w:rPr>
        <w:t xml:space="preserve"> </w:t>
      </w:r>
      <w:r w:rsidRPr="0072072D">
        <w:rPr>
          <w:rFonts w:ascii="Trebuchet MS" w:hAnsi="Trebuchet MS"/>
          <w:sz w:val="20"/>
          <w:szCs w:val="20"/>
        </w:rPr>
        <w:t>succesvol gedownload?</w:t>
      </w:r>
    </w:p>
    <w:p w14:paraId="7BBF8A35" w14:textId="77777777" w:rsidR="00366C91" w:rsidRPr="0072072D" w:rsidRDefault="00366C91" w:rsidP="0072072D">
      <w:pPr>
        <w:pStyle w:val="Normaalweb"/>
        <w:numPr>
          <w:ilvl w:val="0"/>
          <w:numId w:val="1"/>
        </w:numPr>
        <w:spacing w:before="0" w:beforeAutospacing="0"/>
        <w:rPr>
          <w:rFonts w:ascii="Trebuchet MS" w:hAnsi="Trebuchet MS"/>
          <w:sz w:val="20"/>
          <w:szCs w:val="20"/>
          <w:u w:val="single"/>
        </w:rPr>
      </w:pPr>
      <w:r w:rsidRPr="0072072D">
        <w:rPr>
          <w:rFonts w:ascii="Trebuchet MS" w:hAnsi="Trebuchet MS"/>
          <w:sz w:val="20"/>
          <w:szCs w:val="20"/>
        </w:rPr>
        <w:t xml:space="preserve">Zoek onze schoolnaam </w:t>
      </w:r>
      <w:r w:rsidRPr="0072072D">
        <w:rPr>
          <w:rFonts w:ascii="Trebuchet MS" w:hAnsi="Trebuchet MS"/>
          <w:sz w:val="20"/>
          <w:szCs w:val="20"/>
          <w:u w:val="single"/>
        </w:rPr>
        <w:t>OBS De Belhamel</w:t>
      </w:r>
    </w:p>
    <w:p w14:paraId="7E2614E0" w14:textId="77777777" w:rsidR="00366C91" w:rsidRPr="0072072D" w:rsidRDefault="00366C91" w:rsidP="0072072D">
      <w:pPr>
        <w:pStyle w:val="Normaalweb"/>
        <w:numPr>
          <w:ilvl w:val="0"/>
          <w:numId w:val="1"/>
        </w:numPr>
        <w:spacing w:before="0" w:beforeAutospacing="0"/>
        <w:rPr>
          <w:rFonts w:ascii="Trebuchet MS" w:hAnsi="Trebuchet MS"/>
          <w:sz w:val="20"/>
          <w:szCs w:val="20"/>
          <w:u w:val="single"/>
        </w:rPr>
      </w:pPr>
      <w:r w:rsidRPr="0072072D">
        <w:rPr>
          <w:rFonts w:ascii="Trebuchet MS" w:hAnsi="Trebuchet MS"/>
          <w:sz w:val="20"/>
          <w:szCs w:val="20"/>
        </w:rPr>
        <w:t xml:space="preserve">Klik op </w:t>
      </w:r>
      <w:r w:rsidRPr="0072072D">
        <w:rPr>
          <w:rFonts w:ascii="Trebuchet MS" w:hAnsi="Trebuchet MS"/>
          <w:sz w:val="20"/>
          <w:szCs w:val="20"/>
          <w:u w:val="single"/>
        </w:rPr>
        <w:t>vraag een inlog aan</w:t>
      </w:r>
    </w:p>
    <w:p w14:paraId="15FBDEDF" w14:textId="77777777" w:rsidR="00366C91" w:rsidRPr="0072072D" w:rsidRDefault="00366C91" w:rsidP="0072072D">
      <w:pPr>
        <w:pStyle w:val="Normaalweb"/>
        <w:numPr>
          <w:ilvl w:val="0"/>
          <w:numId w:val="1"/>
        </w:numPr>
        <w:spacing w:before="0" w:beforeAutospacing="0"/>
        <w:rPr>
          <w:rFonts w:ascii="Trebuchet MS" w:hAnsi="Trebuchet MS"/>
          <w:sz w:val="20"/>
          <w:szCs w:val="20"/>
          <w:u w:val="single"/>
        </w:rPr>
      </w:pPr>
      <w:r w:rsidRPr="0072072D">
        <w:rPr>
          <w:rFonts w:ascii="Trebuchet MS" w:hAnsi="Trebuchet MS"/>
          <w:sz w:val="20"/>
          <w:szCs w:val="20"/>
        </w:rPr>
        <w:t>Vul uw eigen gegevens in</w:t>
      </w:r>
    </w:p>
    <w:p w14:paraId="7AA1D079" w14:textId="77777777" w:rsidR="00366C91" w:rsidRPr="0072072D" w:rsidRDefault="00366C91" w:rsidP="0072072D">
      <w:pPr>
        <w:pStyle w:val="Normaalweb"/>
        <w:numPr>
          <w:ilvl w:val="0"/>
          <w:numId w:val="1"/>
        </w:numPr>
        <w:spacing w:before="0" w:beforeAutospacing="0"/>
        <w:rPr>
          <w:rFonts w:ascii="Trebuchet MS" w:hAnsi="Trebuchet MS"/>
          <w:sz w:val="20"/>
          <w:szCs w:val="20"/>
          <w:u w:val="single"/>
        </w:rPr>
      </w:pPr>
      <w:r w:rsidRPr="0072072D">
        <w:rPr>
          <w:rFonts w:ascii="Trebuchet MS" w:hAnsi="Trebuchet MS"/>
          <w:sz w:val="20"/>
          <w:szCs w:val="20"/>
        </w:rPr>
        <w:t xml:space="preserve">Vul de </w:t>
      </w:r>
      <w:r w:rsidRPr="0072072D">
        <w:rPr>
          <w:rFonts w:ascii="Trebuchet MS" w:hAnsi="Trebuchet MS"/>
          <w:sz w:val="20"/>
          <w:szCs w:val="20"/>
          <w:u w:val="single"/>
        </w:rPr>
        <w:t>laatste 4 cijfers van het BSN nummer én geboortedatum van uw kind</w:t>
      </w:r>
      <w:r w:rsidRPr="0072072D">
        <w:rPr>
          <w:rFonts w:ascii="Trebuchet MS" w:hAnsi="Trebuchet MS"/>
          <w:sz w:val="20"/>
          <w:szCs w:val="20"/>
        </w:rPr>
        <w:t xml:space="preserve"> in</w:t>
      </w:r>
    </w:p>
    <w:p w14:paraId="2CC7AC64" w14:textId="77777777" w:rsidR="00366C91" w:rsidRPr="0072072D" w:rsidRDefault="00366C91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U kunt meerdere kinderen koppelen aan uw account.</w:t>
      </w:r>
    </w:p>
    <w:p w14:paraId="032D4AAE" w14:textId="77777777" w:rsidR="00C47949" w:rsidRPr="0072072D" w:rsidRDefault="009810B4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 xml:space="preserve">Uw wachtwoord aanvraag ontvangt u op uw e-mailadres. Controleer uw </w:t>
      </w:r>
      <w:r w:rsidRPr="0072072D">
        <w:rPr>
          <w:rFonts w:ascii="Trebuchet MS" w:hAnsi="Trebuchet MS"/>
          <w:sz w:val="20"/>
          <w:szCs w:val="20"/>
          <w:u w:val="single"/>
        </w:rPr>
        <w:t xml:space="preserve">spambox </w:t>
      </w:r>
      <w:r w:rsidRPr="0072072D">
        <w:rPr>
          <w:rFonts w:ascii="Trebuchet MS" w:hAnsi="Trebuchet MS"/>
          <w:sz w:val="20"/>
          <w:szCs w:val="20"/>
        </w:rPr>
        <w:t xml:space="preserve">wanneer u de mail niet kan vinden. Met deze gegevens kunt u vervolgens inloggen. </w:t>
      </w:r>
      <w:r w:rsidR="00366C91" w:rsidRPr="0072072D">
        <w:rPr>
          <w:rFonts w:ascii="Trebuchet MS" w:hAnsi="Trebuchet MS"/>
          <w:sz w:val="20"/>
          <w:szCs w:val="20"/>
        </w:rPr>
        <w:br/>
      </w:r>
      <w:r w:rsidRPr="0072072D">
        <w:rPr>
          <w:rFonts w:ascii="Trebuchet MS" w:hAnsi="Trebuchet MS"/>
          <w:sz w:val="20"/>
          <w:szCs w:val="20"/>
        </w:rPr>
        <w:t>U heeft nu toegang tot alle buttons in de app (zonder inlog heeft u beperkte toegang). Ook zijn er een aantal buttons gefilterd op klas gerelateerde informatie. Zo ziet u alleen de klassenpagina’s en fotoalbums van de groepen waar u een kind (of kinderen) in heeft</w:t>
      </w:r>
      <w:r w:rsidR="0072072D" w:rsidRPr="0072072D">
        <w:rPr>
          <w:rFonts w:ascii="Trebuchet MS" w:hAnsi="Trebuchet MS"/>
          <w:sz w:val="20"/>
          <w:szCs w:val="20"/>
        </w:rPr>
        <w:t>.</w:t>
      </w:r>
      <w:r w:rsidRPr="0072072D">
        <w:rPr>
          <w:rFonts w:ascii="Trebuchet MS" w:hAnsi="Trebuchet MS"/>
          <w:sz w:val="20"/>
          <w:szCs w:val="20"/>
        </w:rPr>
        <w:t xml:space="preserve"> </w:t>
      </w:r>
    </w:p>
    <w:p w14:paraId="7B969A39" w14:textId="77777777" w:rsidR="009810B4" w:rsidRPr="0072072D" w:rsidRDefault="009810B4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 xml:space="preserve">Het communiceren via deze app is ook volledig AVG-Proof! De informatie van uw kind(eren) is goed beveiligd en foto’s zijn niet inzichtelijk voor ouders die geen kind in dezelfde klas hebben zitten. Uiteraard bent u nog steeds vrij om bij ons aan te geven of uw kind wel of niet op de foto mag! </w:t>
      </w:r>
      <w:r w:rsidR="0072072D" w:rsidRPr="0072072D">
        <w:rPr>
          <w:rFonts w:ascii="Trebuchet MS" w:hAnsi="Trebuchet MS"/>
          <w:sz w:val="20"/>
          <w:szCs w:val="20"/>
        </w:rPr>
        <w:t>Het is niet toegestaan foto’s die op de app staan op social media te zetten!!</w:t>
      </w:r>
    </w:p>
    <w:p w14:paraId="5BA77292" w14:textId="77777777" w:rsidR="009810B4" w:rsidRPr="0072072D" w:rsidRDefault="009810B4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Wij vertrouwen erop u hiermee voldoende te hebben geïnformeerd en hopen dat u net zo enthousiast bent met deze ontwikkeling als dat wij zijn.</w:t>
      </w:r>
    </w:p>
    <w:p w14:paraId="41E3312B" w14:textId="77777777" w:rsidR="009810B4" w:rsidRPr="0072072D" w:rsidRDefault="009810B4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 w:rsidRPr="0072072D">
        <w:rPr>
          <w:rFonts w:ascii="Trebuchet MS" w:hAnsi="Trebuchet MS"/>
          <w:sz w:val="20"/>
          <w:szCs w:val="20"/>
        </w:rPr>
        <w:t>Met enthousiaste groeten,</w:t>
      </w:r>
    </w:p>
    <w:p w14:paraId="43E20833" w14:textId="77777777" w:rsidR="00C47949" w:rsidRPr="0072072D" w:rsidRDefault="0072072D" w:rsidP="0072072D">
      <w:pPr>
        <w:pStyle w:val="Normaalweb"/>
        <w:spacing w:before="0" w:beforeAutospac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Namens het t</w:t>
      </w:r>
      <w:r w:rsidR="00C47949" w:rsidRPr="0072072D">
        <w:rPr>
          <w:rFonts w:ascii="Trebuchet MS" w:hAnsi="Trebuchet MS"/>
          <w:sz w:val="20"/>
          <w:szCs w:val="20"/>
        </w:rPr>
        <w:t xml:space="preserve">eam </w:t>
      </w:r>
      <w:r>
        <w:rPr>
          <w:rFonts w:ascii="Trebuchet MS" w:hAnsi="Trebuchet MS"/>
          <w:sz w:val="20"/>
          <w:szCs w:val="20"/>
        </w:rPr>
        <w:t xml:space="preserve">van </w:t>
      </w:r>
      <w:r w:rsidR="00C47949" w:rsidRPr="0072072D">
        <w:rPr>
          <w:rFonts w:ascii="Trebuchet MS" w:hAnsi="Trebuchet MS"/>
          <w:sz w:val="20"/>
          <w:szCs w:val="20"/>
        </w:rPr>
        <w:t>De Belhamel</w:t>
      </w:r>
      <w:r>
        <w:rPr>
          <w:rFonts w:ascii="Trebuchet MS" w:hAnsi="Trebuchet MS"/>
          <w:sz w:val="20"/>
          <w:szCs w:val="20"/>
        </w:rPr>
        <w:t>, Juf Fieke en juf Helen (groep 3/4 ICT)</w:t>
      </w:r>
    </w:p>
    <w:sectPr w:rsidR="00C47949" w:rsidRPr="0072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5642"/>
    <w:multiLevelType w:val="hybridMultilevel"/>
    <w:tmpl w:val="85CC4AB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B4"/>
    <w:rsid w:val="003157E4"/>
    <w:rsid w:val="00366C91"/>
    <w:rsid w:val="004A5D10"/>
    <w:rsid w:val="0072072D"/>
    <w:rsid w:val="007A0E64"/>
    <w:rsid w:val="009810B4"/>
    <w:rsid w:val="00C47949"/>
    <w:rsid w:val="00CD2D29"/>
    <w:rsid w:val="00D71EF6"/>
    <w:rsid w:val="00E0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31F6"/>
  <w15:chartTrackingRefBased/>
  <w15:docId w15:val="{E8089C1C-014B-47E7-B314-48498289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8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81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F:\jpgFC\DeBelhame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Fieke van Limpt</dc:creator>
  <cp:keywords/>
  <dc:description/>
  <cp:lastModifiedBy>Fieke van Limpt</cp:lastModifiedBy>
  <cp:revision>2</cp:revision>
  <dcterms:created xsi:type="dcterms:W3CDTF">2019-11-12T12:40:00Z</dcterms:created>
  <dcterms:modified xsi:type="dcterms:W3CDTF">2019-11-12T12:40:00Z</dcterms:modified>
</cp:coreProperties>
</file>